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EA8D" w14:textId="05DFCCCC" w:rsidR="00453723" w:rsidRPr="001F42A6" w:rsidRDefault="00453723" w:rsidP="001F42A6">
      <w:pPr>
        <w:rPr>
          <w:rFonts w:ascii="Brandon Grotesque Light" w:hAnsi="Brandon Grotesque Light" w:cs="Arial"/>
        </w:rPr>
      </w:pPr>
    </w:p>
    <w:p w14:paraId="0EB99704" w14:textId="5B229660" w:rsidR="00D77714" w:rsidRPr="001F42A6" w:rsidRDefault="00D77714" w:rsidP="00D77714">
      <w:pPr>
        <w:pStyle w:val="Normal0"/>
        <w:rPr>
          <w:rFonts w:ascii="Brandon Grotesque Light" w:hAnsi="Brandon Grotesque Light" w:cs="Arial"/>
          <w:b/>
          <w:sz w:val="24"/>
          <w:szCs w:val="24"/>
        </w:rPr>
      </w:pPr>
      <w:r w:rsidRPr="001F42A6">
        <w:rPr>
          <w:rFonts w:ascii="Brandon Grotesque Light" w:hAnsi="Brandon Grotesque Light" w:cs="Arial"/>
          <w:b/>
          <w:sz w:val="24"/>
          <w:szCs w:val="24"/>
        </w:rPr>
        <w:t xml:space="preserve">Datenschutzerklärung der </w:t>
      </w:r>
      <w:r w:rsidR="00DE10C2" w:rsidRPr="001F42A6">
        <w:rPr>
          <w:rFonts w:ascii="Brandon Grotesque Light" w:hAnsi="Brandon Grotesque Light" w:cs="Arial"/>
          <w:b/>
          <w:sz w:val="24"/>
          <w:szCs w:val="24"/>
        </w:rPr>
        <w:t>Kinderkrippe M</w:t>
      </w:r>
      <w:r w:rsidR="001F42A6" w:rsidRPr="001F42A6">
        <w:rPr>
          <w:rFonts w:ascii="Brandon Grotesque Light" w:hAnsi="Brandon Grotesque Light" w:cs="Arial"/>
          <w:b/>
          <w:sz w:val="24"/>
          <w:szCs w:val="24"/>
        </w:rPr>
        <w:t>inimuus</w:t>
      </w:r>
    </w:p>
    <w:sdt>
      <w:sdtPr>
        <w:rPr>
          <w:rFonts w:ascii="Brandon Grotesque Light" w:hAnsi="Brandon Grotesque Light" w:cs="Arial"/>
          <w:b/>
          <w:sz w:val="28"/>
          <w:szCs w:val="28"/>
          <w:lang w:val="en-GB"/>
        </w:rPr>
        <w:id w:val="-496505086"/>
        <w:docPartObj>
          <w:docPartGallery w:val="Table of Contents"/>
          <w:docPartUnique/>
        </w:docPartObj>
      </w:sdtPr>
      <w:sdtEndPr>
        <w:rPr>
          <w:b w:val="0"/>
          <w:sz w:val="20"/>
          <w:szCs w:val="20"/>
        </w:rPr>
      </w:sdtEndPr>
      <w:sdtContent>
        <w:p w14:paraId="00E334E5" w14:textId="77777777" w:rsidR="00D77714" w:rsidRPr="001F42A6" w:rsidRDefault="00D77714" w:rsidP="00D77714">
          <w:pPr>
            <w:pStyle w:val="Normal0"/>
            <w:rPr>
              <w:rFonts w:ascii="Brandon Grotesque Light" w:hAnsi="Brandon Grotesque Light" w:cs="Arial"/>
              <w:b/>
              <w:sz w:val="28"/>
              <w:szCs w:val="28"/>
            </w:rPr>
          </w:pPr>
          <w:r w:rsidRPr="001F42A6">
            <w:rPr>
              <w:rFonts w:ascii="Brandon Grotesque Light" w:hAnsi="Brandon Grotesque Light" w:cs="Arial"/>
              <w:b/>
              <w:sz w:val="28"/>
              <w:szCs w:val="28"/>
            </w:rPr>
            <w:t>Inhaltsverzeichnis</w:t>
          </w:r>
        </w:p>
        <w:p w14:paraId="52315680" w14:textId="5A44B649" w:rsidR="0027064B" w:rsidRDefault="00D77714">
          <w:pPr>
            <w:pStyle w:val="Verzeichnis6"/>
            <w:rPr>
              <w:rFonts w:asciiTheme="minorHAnsi" w:eastAsiaTheme="minorEastAsia" w:hAnsiTheme="minorHAnsi" w:cstheme="minorBidi"/>
              <w:b w:val="0"/>
              <w:caps w:val="0"/>
              <w:kern w:val="2"/>
              <w:sz w:val="22"/>
              <w:szCs w:val="22"/>
              <w:lang w:eastAsia="de-CH"/>
              <w14:ligatures w14:val="standardContextual"/>
            </w:rPr>
          </w:pPr>
          <w:r w:rsidRPr="001F42A6">
            <w:rPr>
              <w:rFonts w:ascii="Brandon Grotesque Light" w:hAnsi="Brandon Grotesque Light" w:cs="Arial"/>
              <w:lang w:val="en-GB"/>
            </w:rPr>
            <w:fldChar w:fldCharType="begin"/>
          </w:r>
          <w:r w:rsidRPr="001F42A6">
            <w:rPr>
              <w:rFonts w:ascii="Brandon Grotesque Light" w:hAnsi="Brandon Grotesque Light" w:cs="Arial"/>
            </w:rPr>
            <w:instrText xml:space="preserve"> TOC \o "1-8" \h \z \u </w:instrText>
          </w:r>
          <w:r w:rsidRPr="001F42A6">
            <w:rPr>
              <w:rFonts w:ascii="Brandon Grotesque Light" w:hAnsi="Brandon Grotesque Light" w:cs="Arial"/>
              <w:lang w:val="en-GB"/>
            </w:rPr>
            <w:fldChar w:fldCharType="separate"/>
          </w:r>
          <w:hyperlink w:anchor="_Toc144126342" w:history="1">
            <w:r w:rsidR="0027064B" w:rsidRPr="001F12D9">
              <w:rPr>
                <w:rStyle w:val="Hyperlink"/>
                <w:rFonts w:cs="Arial"/>
              </w:rPr>
              <w:t>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Worum geht es in dieser Datenschutzerklärung?</w:t>
            </w:r>
            <w:r w:rsidR="0027064B">
              <w:rPr>
                <w:webHidden/>
              </w:rPr>
              <w:tab/>
            </w:r>
            <w:r w:rsidR="0027064B">
              <w:rPr>
                <w:webHidden/>
              </w:rPr>
              <w:fldChar w:fldCharType="begin"/>
            </w:r>
            <w:r w:rsidR="0027064B">
              <w:rPr>
                <w:webHidden/>
              </w:rPr>
              <w:instrText xml:space="preserve"> PAGEREF _Toc144126342 \h </w:instrText>
            </w:r>
            <w:r w:rsidR="0027064B">
              <w:rPr>
                <w:webHidden/>
              </w:rPr>
            </w:r>
            <w:r w:rsidR="0027064B">
              <w:rPr>
                <w:webHidden/>
              </w:rPr>
              <w:fldChar w:fldCharType="separate"/>
            </w:r>
            <w:r w:rsidR="0027064B">
              <w:rPr>
                <w:webHidden/>
              </w:rPr>
              <w:t>1</w:t>
            </w:r>
            <w:r w:rsidR="0027064B">
              <w:rPr>
                <w:webHidden/>
              </w:rPr>
              <w:fldChar w:fldCharType="end"/>
            </w:r>
          </w:hyperlink>
        </w:p>
        <w:p w14:paraId="49D05ADE" w14:textId="65F4CC00"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3" w:history="1">
            <w:r w:rsidR="0027064B" w:rsidRPr="001F12D9">
              <w:rPr>
                <w:rStyle w:val="Hyperlink"/>
                <w:rFonts w:cs="Arial"/>
              </w:rPr>
              <w:t>II.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Wer ist für die Bearbeitung Ihrer Daten verantwortlich?</w:t>
            </w:r>
            <w:r w:rsidR="0027064B">
              <w:rPr>
                <w:webHidden/>
              </w:rPr>
              <w:tab/>
            </w:r>
            <w:r w:rsidR="0027064B">
              <w:rPr>
                <w:webHidden/>
              </w:rPr>
              <w:fldChar w:fldCharType="begin"/>
            </w:r>
            <w:r w:rsidR="0027064B">
              <w:rPr>
                <w:webHidden/>
              </w:rPr>
              <w:instrText xml:space="preserve"> PAGEREF _Toc144126343 \h </w:instrText>
            </w:r>
            <w:r w:rsidR="0027064B">
              <w:rPr>
                <w:webHidden/>
              </w:rPr>
            </w:r>
            <w:r w:rsidR="0027064B">
              <w:rPr>
                <w:webHidden/>
              </w:rPr>
              <w:fldChar w:fldCharType="separate"/>
            </w:r>
            <w:r w:rsidR="0027064B">
              <w:rPr>
                <w:webHidden/>
              </w:rPr>
              <w:t>2</w:t>
            </w:r>
            <w:r w:rsidR="0027064B">
              <w:rPr>
                <w:webHidden/>
              </w:rPr>
              <w:fldChar w:fldCharType="end"/>
            </w:r>
          </w:hyperlink>
        </w:p>
        <w:p w14:paraId="593AE5D7" w14:textId="66129F18"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4" w:history="1">
            <w:r w:rsidR="0027064B" w:rsidRPr="001F12D9">
              <w:rPr>
                <w:rStyle w:val="Hyperlink"/>
                <w:rFonts w:cs="Arial"/>
              </w:rPr>
              <w:t>III.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Welche Daten bearbeiten wir?</w:t>
            </w:r>
            <w:r w:rsidR="0027064B">
              <w:rPr>
                <w:webHidden/>
              </w:rPr>
              <w:tab/>
            </w:r>
            <w:r w:rsidR="0027064B">
              <w:rPr>
                <w:webHidden/>
              </w:rPr>
              <w:fldChar w:fldCharType="begin"/>
            </w:r>
            <w:r w:rsidR="0027064B">
              <w:rPr>
                <w:webHidden/>
              </w:rPr>
              <w:instrText xml:space="preserve"> PAGEREF _Toc144126344 \h </w:instrText>
            </w:r>
            <w:r w:rsidR="0027064B">
              <w:rPr>
                <w:webHidden/>
              </w:rPr>
            </w:r>
            <w:r w:rsidR="0027064B">
              <w:rPr>
                <w:webHidden/>
              </w:rPr>
              <w:fldChar w:fldCharType="separate"/>
            </w:r>
            <w:r w:rsidR="0027064B">
              <w:rPr>
                <w:webHidden/>
              </w:rPr>
              <w:t>2</w:t>
            </w:r>
            <w:r w:rsidR="0027064B">
              <w:rPr>
                <w:webHidden/>
              </w:rPr>
              <w:fldChar w:fldCharType="end"/>
            </w:r>
          </w:hyperlink>
        </w:p>
        <w:p w14:paraId="43905839" w14:textId="69EDDF37"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5" w:history="1">
            <w:r w:rsidR="0027064B" w:rsidRPr="001F12D9">
              <w:rPr>
                <w:rStyle w:val="Hyperlink"/>
                <w:rFonts w:cs="Arial"/>
              </w:rPr>
              <w:t>IV.</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Woher stammen die Daten?</w:t>
            </w:r>
            <w:r w:rsidR="0027064B">
              <w:rPr>
                <w:webHidden/>
              </w:rPr>
              <w:tab/>
            </w:r>
            <w:r w:rsidR="0027064B">
              <w:rPr>
                <w:webHidden/>
              </w:rPr>
              <w:fldChar w:fldCharType="begin"/>
            </w:r>
            <w:r w:rsidR="0027064B">
              <w:rPr>
                <w:webHidden/>
              </w:rPr>
              <w:instrText xml:space="preserve"> PAGEREF _Toc144126345 \h </w:instrText>
            </w:r>
            <w:r w:rsidR="0027064B">
              <w:rPr>
                <w:webHidden/>
              </w:rPr>
            </w:r>
            <w:r w:rsidR="0027064B">
              <w:rPr>
                <w:webHidden/>
              </w:rPr>
              <w:fldChar w:fldCharType="separate"/>
            </w:r>
            <w:r w:rsidR="0027064B">
              <w:rPr>
                <w:webHidden/>
              </w:rPr>
              <w:t>3</w:t>
            </w:r>
            <w:r w:rsidR="0027064B">
              <w:rPr>
                <w:webHidden/>
              </w:rPr>
              <w:fldChar w:fldCharType="end"/>
            </w:r>
          </w:hyperlink>
        </w:p>
        <w:p w14:paraId="13956ADC" w14:textId="2450B27A"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6" w:history="1">
            <w:r w:rsidR="0027064B" w:rsidRPr="001F12D9">
              <w:rPr>
                <w:rStyle w:val="Hyperlink"/>
                <w:rFonts w:cs="Arial"/>
              </w:rPr>
              <w:t>V.</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Zu welchen Zwecken bearbeiten wir Ihre Daten?</w:t>
            </w:r>
            <w:r w:rsidR="0027064B">
              <w:rPr>
                <w:webHidden/>
              </w:rPr>
              <w:tab/>
            </w:r>
            <w:r w:rsidR="0027064B">
              <w:rPr>
                <w:webHidden/>
              </w:rPr>
              <w:fldChar w:fldCharType="begin"/>
            </w:r>
            <w:r w:rsidR="0027064B">
              <w:rPr>
                <w:webHidden/>
              </w:rPr>
              <w:instrText xml:space="preserve"> PAGEREF _Toc144126346 \h </w:instrText>
            </w:r>
            <w:r w:rsidR="0027064B">
              <w:rPr>
                <w:webHidden/>
              </w:rPr>
            </w:r>
            <w:r w:rsidR="0027064B">
              <w:rPr>
                <w:webHidden/>
              </w:rPr>
              <w:fldChar w:fldCharType="separate"/>
            </w:r>
            <w:r w:rsidR="0027064B">
              <w:rPr>
                <w:webHidden/>
              </w:rPr>
              <w:t>3</w:t>
            </w:r>
            <w:r w:rsidR="0027064B">
              <w:rPr>
                <w:webHidden/>
              </w:rPr>
              <w:fldChar w:fldCharType="end"/>
            </w:r>
          </w:hyperlink>
        </w:p>
        <w:p w14:paraId="66313FD4" w14:textId="58BF2084"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7" w:history="1">
            <w:r w:rsidR="0027064B" w:rsidRPr="001F12D9">
              <w:rPr>
                <w:rStyle w:val="Hyperlink"/>
                <w:rFonts w:cs="Arial"/>
              </w:rPr>
              <w:t>VI.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Wem geben wir Ihre Daten bekannt?</w:t>
            </w:r>
            <w:r w:rsidR="0027064B">
              <w:rPr>
                <w:webHidden/>
              </w:rPr>
              <w:tab/>
            </w:r>
            <w:r w:rsidR="0027064B">
              <w:rPr>
                <w:webHidden/>
              </w:rPr>
              <w:fldChar w:fldCharType="begin"/>
            </w:r>
            <w:r w:rsidR="0027064B">
              <w:rPr>
                <w:webHidden/>
              </w:rPr>
              <w:instrText xml:space="preserve"> PAGEREF _Toc144126347 \h </w:instrText>
            </w:r>
            <w:r w:rsidR="0027064B">
              <w:rPr>
                <w:webHidden/>
              </w:rPr>
            </w:r>
            <w:r w:rsidR="0027064B">
              <w:rPr>
                <w:webHidden/>
              </w:rPr>
              <w:fldChar w:fldCharType="separate"/>
            </w:r>
            <w:r w:rsidR="0027064B">
              <w:rPr>
                <w:webHidden/>
              </w:rPr>
              <w:t>4</w:t>
            </w:r>
            <w:r w:rsidR="0027064B">
              <w:rPr>
                <w:webHidden/>
              </w:rPr>
              <w:fldChar w:fldCharType="end"/>
            </w:r>
          </w:hyperlink>
        </w:p>
        <w:p w14:paraId="0A6A93EA" w14:textId="24FC5572"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8" w:history="1">
            <w:r w:rsidR="0027064B" w:rsidRPr="001F12D9">
              <w:rPr>
                <w:rStyle w:val="Hyperlink"/>
                <w:rFonts w:cs="Arial"/>
              </w:rPr>
              <w:t>VII.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Gelangen Ihre Personendaten auch ins Ausland?</w:t>
            </w:r>
            <w:r w:rsidR="0027064B">
              <w:rPr>
                <w:webHidden/>
              </w:rPr>
              <w:tab/>
            </w:r>
            <w:r w:rsidR="0027064B">
              <w:rPr>
                <w:webHidden/>
              </w:rPr>
              <w:fldChar w:fldCharType="begin"/>
            </w:r>
            <w:r w:rsidR="0027064B">
              <w:rPr>
                <w:webHidden/>
              </w:rPr>
              <w:instrText xml:space="preserve"> PAGEREF _Toc144126348 \h </w:instrText>
            </w:r>
            <w:r w:rsidR="0027064B">
              <w:rPr>
                <w:webHidden/>
              </w:rPr>
            </w:r>
            <w:r w:rsidR="0027064B">
              <w:rPr>
                <w:webHidden/>
              </w:rPr>
              <w:fldChar w:fldCharType="separate"/>
            </w:r>
            <w:r w:rsidR="0027064B">
              <w:rPr>
                <w:webHidden/>
              </w:rPr>
              <w:t>4</w:t>
            </w:r>
            <w:r w:rsidR="0027064B">
              <w:rPr>
                <w:webHidden/>
              </w:rPr>
              <w:fldChar w:fldCharType="end"/>
            </w:r>
          </w:hyperlink>
        </w:p>
        <w:p w14:paraId="35B94110" w14:textId="35BF67B0"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49" w:history="1">
            <w:r w:rsidR="0027064B" w:rsidRPr="001F12D9">
              <w:rPr>
                <w:rStyle w:val="Hyperlink"/>
                <w:rFonts w:cs="Arial"/>
              </w:rPr>
              <w:t>VIII.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Wie lange bearbeiten wir Ihre Daten?</w:t>
            </w:r>
            <w:r w:rsidR="0027064B">
              <w:rPr>
                <w:webHidden/>
              </w:rPr>
              <w:tab/>
            </w:r>
            <w:r w:rsidR="0027064B">
              <w:rPr>
                <w:webHidden/>
              </w:rPr>
              <w:fldChar w:fldCharType="begin"/>
            </w:r>
            <w:r w:rsidR="0027064B">
              <w:rPr>
                <w:webHidden/>
              </w:rPr>
              <w:instrText xml:space="preserve"> PAGEREF _Toc144126349 \h </w:instrText>
            </w:r>
            <w:r w:rsidR="0027064B">
              <w:rPr>
                <w:webHidden/>
              </w:rPr>
            </w:r>
            <w:r w:rsidR="0027064B">
              <w:rPr>
                <w:webHidden/>
              </w:rPr>
              <w:fldChar w:fldCharType="separate"/>
            </w:r>
            <w:r w:rsidR="0027064B">
              <w:rPr>
                <w:webHidden/>
              </w:rPr>
              <w:t>5</w:t>
            </w:r>
            <w:r w:rsidR="0027064B">
              <w:rPr>
                <w:webHidden/>
              </w:rPr>
              <w:fldChar w:fldCharType="end"/>
            </w:r>
          </w:hyperlink>
        </w:p>
        <w:p w14:paraId="1F01E07A" w14:textId="54E448FB"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50" w:history="1">
            <w:r w:rsidR="0027064B" w:rsidRPr="001F12D9">
              <w:rPr>
                <w:rStyle w:val="Hyperlink"/>
                <w:rFonts w:cs="Arial"/>
              </w:rPr>
              <w:t>IX.</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Welche Rechte haben Sie?</w:t>
            </w:r>
            <w:r w:rsidR="0027064B">
              <w:rPr>
                <w:webHidden/>
              </w:rPr>
              <w:tab/>
            </w:r>
            <w:r w:rsidR="0027064B">
              <w:rPr>
                <w:webHidden/>
              </w:rPr>
              <w:fldChar w:fldCharType="begin"/>
            </w:r>
            <w:r w:rsidR="0027064B">
              <w:rPr>
                <w:webHidden/>
              </w:rPr>
              <w:instrText xml:space="preserve"> PAGEREF _Toc144126350 \h </w:instrText>
            </w:r>
            <w:r w:rsidR="0027064B">
              <w:rPr>
                <w:webHidden/>
              </w:rPr>
            </w:r>
            <w:r w:rsidR="0027064B">
              <w:rPr>
                <w:webHidden/>
              </w:rPr>
              <w:fldChar w:fldCharType="separate"/>
            </w:r>
            <w:r w:rsidR="0027064B">
              <w:rPr>
                <w:webHidden/>
              </w:rPr>
              <w:t>5</w:t>
            </w:r>
            <w:r w:rsidR="0027064B">
              <w:rPr>
                <w:webHidden/>
              </w:rPr>
              <w:fldChar w:fldCharType="end"/>
            </w:r>
          </w:hyperlink>
        </w:p>
        <w:p w14:paraId="260D5DBF" w14:textId="2C83EDD7"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51" w:history="1">
            <w:r w:rsidR="0027064B" w:rsidRPr="001F12D9">
              <w:rPr>
                <w:rStyle w:val="Hyperlink"/>
                <w:rFonts w:cs="Arial"/>
              </w:rPr>
              <w:t>X.</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Wie bearbeiten wir Daten im Zusammenhang mit unserer Website und übrigen digitalen Diensten?</w:t>
            </w:r>
            <w:r w:rsidR="0027064B">
              <w:rPr>
                <w:webHidden/>
              </w:rPr>
              <w:tab/>
            </w:r>
            <w:r w:rsidR="0027064B">
              <w:rPr>
                <w:webHidden/>
              </w:rPr>
              <w:fldChar w:fldCharType="begin"/>
            </w:r>
            <w:r w:rsidR="0027064B">
              <w:rPr>
                <w:webHidden/>
              </w:rPr>
              <w:instrText xml:space="preserve"> PAGEREF _Toc144126351 \h </w:instrText>
            </w:r>
            <w:r w:rsidR="0027064B">
              <w:rPr>
                <w:webHidden/>
              </w:rPr>
            </w:r>
            <w:r w:rsidR="0027064B">
              <w:rPr>
                <w:webHidden/>
              </w:rPr>
              <w:fldChar w:fldCharType="separate"/>
            </w:r>
            <w:r w:rsidR="0027064B">
              <w:rPr>
                <w:webHidden/>
              </w:rPr>
              <w:t>5</w:t>
            </w:r>
            <w:r w:rsidR="0027064B">
              <w:rPr>
                <w:webHidden/>
              </w:rPr>
              <w:fldChar w:fldCharType="end"/>
            </w:r>
          </w:hyperlink>
        </w:p>
        <w:p w14:paraId="69D22F6B" w14:textId="53507E13" w:rsidR="0027064B" w:rsidRDefault="00DF7A9F">
          <w:pPr>
            <w:pStyle w:val="Verzeichnis6"/>
            <w:rPr>
              <w:rFonts w:asciiTheme="minorHAnsi" w:eastAsiaTheme="minorEastAsia" w:hAnsiTheme="minorHAnsi" w:cstheme="minorBidi"/>
              <w:b w:val="0"/>
              <w:caps w:val="0"/>
              <w:kern w:val="2"/>
              <w:sz w:val="22"/>
              <w:szCs w:val="22"/>
              <w:lang w:eastAsia="de-CH"/>
              <w14:ligatures w14:val="standardContextual"/>
            </w:rPr>
          </w:pPr>
          <w:hyperlink w:anchor="_Toc144126352" w:history="1">
            <w:r w:rsidR="0027064B" w:rsidRPr="001F12D9">
              <w:rPr>
                <w:rStyle w:val="Hyperlink"/>
                <w:rFonts w:cs="Arial"/>
              </w:rPr>
              <w:t>XI.</w:t>
            </w:r>
            <w:r w:rsidR="0027064B">
              <w:rPr>
                <w:rFonts w:asciiTheme="minorHAnsi" w:eastAsiaTheme="minorEastAsia" w:hAnsiTheme="minorHAnsi" w:cstheme="minorBidi"/>
                <w:b w:val="0"/>
                <w:caps w:val="0"/>
                <w:kern w:val="2"/>
                <w:sz w:val="22"/>
                <w:szCs w:val="22"/>
                <w:lang w:eastAsia="de-CH"/>
                <w14:ligatures w14:val="standardContextual"/>
              </w:rPr>
              <w:tab/>
            </w:r>
            <w:r w:rsidR="0027064B" w:rsidRPr="001F12D9">
              <w:rPr>
                <w:rStyle w:val="Hyperlink"/>
                <w:rFonts w:ascii="Brandon Grotesque Light" w:hAnsi="Brandon Grotesque Light" w:cs="Arial"/>
              </w:rPr>
              <w:t>Kann diese Datenschutzerklärung geändert werden?</w:t>
            </w:r>
            <w:r w:rsidR="0027064B">
              <w:rPr>
                <w:webHidden/>
              </w:rPr>
              <w:tab/>
            </w:r>
            <w:r w:rsidR="0027064B">
              <w:rPr>
                <w:webHidden/>
              </w:rPr>
              <w:fldChar w:fldCharType="begin"/>
            </w:r>
            <w:r w:rsidR="0027064B">
              <w:rPr>
                <w:webHidden/>
              </w:rPr>
              <w:instrText xml:space="preserve"> PAGEREF _Toc144126352 \h </w:instrText>
            </w:r>
            <w:r w:rsidR="0027064B">
              <w:rPr>
                <w:webHidden/>
              </w:rPr>
            </w:r>
            <w:r w:rsidR="0027064B">
              <w:rPr>
                <w:webHidden/>
              </w:rPr>
              <w:fldChar w:fldCharType="separate"/>
            </w:r>
            <w:r w:rsidR="0027064B">
              <w:rPr>
                <w:webHidden/>
              </w:rPr>
              <w:t>6</w:t>
            </w:r>
            <w:r w:rsidR="0027064B">
              <w:rPr>
                <w:webHidden/>
              </w:rPr>
              <w:fldChar w:fldCharType="end"/>
            </w:r>
          </w:hyperlink>
        </w:p>
        <w:p w14:paraId="0E41B9AD" w14:textId="3F71FD34" w:rsidR="00D77714" w:rsidRPr="001F42A6" w:rsidRDefault="00D77714" w:rsidP="00D77714">
          <w:pPr>
            <w:pStyle w:val="Normal0"/>
            <w:rPr>
              <w:rFonts w:ascii="Brandon Grotesque Light" w:hAnsi="Brandon Grotesque Light" w:cs="Arial"/>
              <w:lang w:val="en-GB"/>
            </w:rPr>
          </w:pPr>
          <w:r w:rsidRPr="001F42A6">
            <w:rPr>
              <w:rFonts w:ascii="Brandon Grotesque Light" w:hAnsi="Brandon Grotesque Light" w:cs="Arial"/>
              <w:lang w:val="en-GB"/>
            </w:rPr>
            <w:fldChar w:fldCharType="end"/>
          </w:r>
        </w:p>
      </w:sdtContent>
    </w:sdt>
    <w:p w14:paraId="0A7CD9E6" w14:textId="77777777" w:rsidR="00D77714" w:rsidRPr="001F42A6" w:rsidRDefault="00D77714" w:rsidP="00D77714">
      <w:pPr>
        <w:pStyle w:val="berschrift6"/>
        <w:numPr>
          <w:ilvl w:val="0"/>
          <w:numId w:val="21"/>
        </w:numPr>
        <w:rPr>
          <w:rFonts w:ascii="Brandon Grotesque Light" w:hAnsi="Brandon Grotesque Light" w:cs="Arial"/>
        </w:rPr>
      </w:pPr>
      <w:bookmarkStart w:id="0" w:name="_Toc144126342"/>
      <w:r w:rsidRPr="001F42A6">
        <w:rPr>
          <w:rFonts w:ascii="Brandon Grotesque Light" w:hAnsi="Brandon Grotesque Light" w:cs="Arial"/>
        </w:rPr>
        <w:t>Worum geht es in dieser Datenschutzerklärung?</w:t>
      </w:r>
      <w:bookmarkEnd w:id="0"/>
    </w:p>
    <w:p w14:paraId="72BFFAEF" w14:textId="2EE94D99" w:rsidR="00D77714" w:rsidRPr="001F42A6" w:rsidRDefault="00D77714" w:rsidP="00D77714">
      <w:pPr>
        <w:pStyle w:val="Normal0"/>
        <w:rPr>
          <w:rFonts w:ascii="Brandon Grotesque Light" w:hAnsi="Brandon Grotesque Light" w:cs="Arial"/>
          <w:lang w:eastAsia="de-CH"/>
        </w:rPr>
      </w:pPr>
      <w:r w:rsidRPr="001F42A6">
        <w:rPr>
          <w:rFonts w:ascii="Brandon Grotesque Light" w:hAnsi="Brandon Grotesque Light" w:cs="Arial"/>
          <w:lang w:eastAsia="de-CH"/>
        </w:rPr>
        <w:t xml:space="preserve">Die </w:t>
      </w:r>
      <w:r w:rsidR="00DE10C2" w:rsidRPr="001F42A6">
        <w:rPr>
          <w:rFonts w:ascii="Brandon Grotesque Light" w:hAnsi="Brandon Grotesque Light" w:cs="Arial"/>
          <w:b/>
          <w:lang w:eastAsia="de-CH"/>
        </w:rPr>
        <w:t>Kinderkrippe Minimuus,</w:t>
      </w:r>
      <w:r w:rsidRPr="001F42A6">
        <w:rPr>
          <w:rFonts w:ascii="Brandon Grotesque Light" w:hAnsi="Brandon Grotesque Light" w:cs="Arial"/>
          <w:b/>
          <w:lang w:eastAsia="de-CH"/>
        </w:rPr>
        <w:t xml:space="preserve"> </w:t>
      </w:r>
      <w:r w:rsidR="00DE10C2" w:rsidRPr="001F42A6">
        <w:rPr>
          <w:rFonts w:ascii="Brandon Grotesque Light" w:hAnsi="Brandon Grotesque Light" w:cs="Arial"/>
          <w:b/>
          <w:lang w:eastAsia="de-CH"/>
        </w:rPr>
        <w:t>8005 Zürich</w:t>
      </w:r>
      <w:r w:rsidRPr="001F42A6">
        <w:rPr>
          <w:rFonts w:ascii="Brandon Grotesque Light" w:hAnsi="Brandon Grotesque Light" w:cs="Arial"/>
          <w:lang w:eastAsia="de-CH"/>
        </w:rPr>
        <w:t xml:space="preserve"> (</w:t>
      </w:r>
      <w:r w:rsidRPr="001F42A6">
        <w:rPr>
          <w:rFonts w:ascii="Brandon Grotesque Light" w:hAnsi="Brandon Grotesque Light" w:cs="Arial"/>
          <w:color w:val="000000" w:themeColor="text1"/>
        </w:rPr>
        <w:t>«</w:t>
      </w:r>
      <w:r w:rsidR="00DE10C2" w:rsidRPr="001F42A6">
        <w:rPr>
          <w:rFonts w:ascii="Brandon Grotesque Light" w:hAnsi="Brandon Grotesque Light" w:cs="Arial"/>
          <w:b/>
          <w:color w:val="000000" w:themeColor="text1"/>
        </w:rPr>
        <w:t>Kinderkrippe Minimuus</w:t>
      </w:r>
      <w:r w:rsidRPr="001F42A6">
        <w:rPr>
          <w:rFonts w:ascii="Brandon Grotesque Light" w:hAnsi="Brandon Grotesque Light" w:cs="Arial"/>
          <w:color w:val="000000" w:themeColor="text1"/>
        </w:rPr>
        <w:t>»)</w:t>
      </w:r>
      <w:r w:rsidRPr="001F42A6">
        <w:rPr>
          <w:rFonts w:ascii="Brandon Grotesque Light" w:hAnsi="Brandon Grotesque Light" w:cs="Arial"/>
          <w:lang w:eastAsia="de-CH"/>
        </w:rPr>
        <w:t>, (nachstehend auch «</w:t>
      </w:r>
      <w:r w:rsidRPr="001F42A6">
        <w:rPr>
          <w:rFonts w:ascii="Brandon Grotesque Light" w:hAnsi="Brandon Grotesque Light" w:cs="Arial"/>
          <w:b/>
          <w:bCs/>
          <w:lang w:eastAsia="de-CH"/>
        </w:rPr>
        <w:t>wir</w:t>
      </w:r>
      <w:r w:rsidRPr="001F42A6">
        <w:rPr>
          <w:rFonts w:ascii="Brandon Grotesque Light" w:hAnsi="Brandon Grotesque Light" w:cs="Arial"/>
          <w:lang w:eastAsia="de-CH"/>
        </w:rPr>
        <w:t>», «</w:t>
      </w:r>
      <w:r w:rsidRPr="001F42A6">
        <w:rPr>
          <w:rFonts w:ascii="Brandon Grotesque Light" w:hAnsi="Brandon Grotesque Light" w:cs="Arial"/>
          <w:b/>
          <w:bCs/>
          <w:lang w:eastAsia="de-CH"/>
        </w:rPr>
        <w:t>uns</w:t>
      </w:r>
      <w:r w:rsidRPr="001F42A6">
        <w:rPr>
          <w:rFonts w:ascii="Brandon Grotesque Light" w:hAnsi="Brandon Grotesque Light" w:cs="Arial"/>
          <w:lang w:eastAsia="de-CH"/>
        </w:rPr>
        <w:t>») beschafft und bearbeitet Personendaten, die Sie (z.B. Eltern, Vertragspartner), die betreuten Kinder («</w:t>
      </w:r>
      <w:r w:rsidRPr="001F42A6">
        <w:rPr>
          <w:rFonts w:ascii="Brandon Grotesque Light" w:hAnsi="Brandon Grotesque Light" w:cs="Arial"/>
          <w:b/>
          <w:bCs/>
          <w:lang w:eastAsia="de-CH"/>
        </w:rPr>
        <w:t>betreute Personen</w:t>
      </w:r>
      <w:r w:rsidRPr="001F42A6">
        <w:rPr>
          <w:rFonts w:ascii="Brandon Grotesque Light" w:hAnsi="Brandon Grotesque Light" w:cs="Arial"/>
          <w:lang w:eastAsia="de-CH"/>
        </w:rPr>
        <w:t>»), Bewerber im Rahmen eines Bewerbungsverfahrens oder auch andere Personen («</w:t>
      </w:r>
      <w:r w:rsidRPr="001F42A6">
        <w:rPr>
          <w:rFonts w:ascii="Brandon Grotesque Light" w:hAnsi="Brandon Grotesque Light" w:cs="Arial"/>
          <w:b/>
          <w:bCs/>
          <w:lang w:eastAsia="de-CH"/>
        </w:rPr>
        <w:t>Dritte</w:t>
      </w:r>
      <w:r w:rsidRPr="001F42A6">
        <w:rPr>
          <w:rFonts w:ascii="Brandon Grotesque Light" w:hAnsi="Brandon Grotesque Light" w:cs="Arial"/>
          <w:lang w:eastAsia="de-CH"/>
        </w:rPr>
        <w:t>») betreffen. Diese Datenschutzerklärung schliesst die betreuten Personen jeweils mit ein, sofern nicht explizit abweichend kommuniziert wird.</w:t>
      </w:r>
    </w:p>
    <w:p w14:paraId="4A0A8D5F" w14:textId="627AA16B" w:rsidR="00D77714" w:rsidRPr="001F42A6" w:rsidRDefault="00D77714" w:rsidP="00D77714">
      <w:pPr>
        <w:pStyle w:val="Normal0"/>
        <w:rPr>
          <w:rFonts w:ascii="Brandon Grotesque Light" w:hAnsi="Brandon Grotesque Light" w:cs="Arial"/>
          <w:lang w:eastAsia="de-CH"/>
        </w:rPr>
      </w:pPr>
      <w:r w:rsidRPr="001F42A6">
        <w:rPr>
          <w:rFonts w:ascii="Brandon Grotesque Light" w:hAnsi="Brandon Grotesque Light" w:cs="Arial"/>
          <w:lang w:eastAsia="de-CH"/>
        </w:rPr>
        <w:t xml:space="preserve">In dieser Datenschutzerklärung beschreiben wir, was wir mit Ihren Daten tun, wenn Sie </w:t>
      </w:r>
      <w:hyperlink r:id="rId11" w:history="1">
        <w:r w:rsidR="00DE10C2" w:rsidRPr="001F42A6">
          <w:rPr>
            <w:rStyle w:val="Hyperlink"/>
            <w:rFonts w:ascii="Brandon Grotesque Light" w:hAnsi="Brandon Grotesque Light" w:cs="Arial"/>
            <w:b/>
            <w:sz w:val="20"/>
            <w:lang w:eastAsia="de-CH"/>
          </w:rPr>
          <w:t>www.minimuus.ch</w:t>
        </w:r>
      </w:hyperlink>
      <w:r w:rsidR="00DE10C2" w:rsidRPr="001F42A6">
        <w:rPr>
          <w:rFonts w:ascii="Brandon Grotesque Light" w:hAnsi="Brandon Grotesque Light" w:cs="Arial"/>
          <w:b/>
          <w:lang w:eastAsia="de-CH"/>
        </w:rPr>
        <w:t xml:space="preserve"> </w:t>
      </w:r>
      <w:r w:rsidRPr="001F42A6">
        <w:rPr>
          <w:rFonts w:ascii="Brandon Grotesque Light" w:hAnsi="Brandon Grotesque Light" w:cs="Arial"/>
          <w:lang w:eastAsia="de-CH"/>
        </w:rPr>
        <w:t xml:space="preserve">verwenden, unsere Dienstleistungen nutzen, durch uns betreut werden, mit uns kommunizieren oder sonst mit uns zu tun haben. </w:t>
      </w:r>
      <w:r w:rsidRPr="001F42A6">
        <w:rPr>
          <w:rFonts w:ascii="Brandon Grotesque Light" w:hAnsi="Brandon Grotesque Light" w:cs="Arial"/>
        </w:rPr>
        <w:t>Wir können Sie zusätzlich über die Bearbeitung Ihrer Daten separat informieren</w:t>
      </w:r>
      <w:r w:rsidRPr="001F42A6">
        <w:rPr>
          <w:rFonts w:ascii="Brandon Grotesque Light" w:hAnsi="Brandon Grotesque Light" w:cs="Arial"/>
          <w:lang w:eastAsia="de-CH"/>
        </w:rPr>
        <w:t xml:space="preserve"> (z.B. in Formularen, Vertragsbedingungen oder zusätzlichen Datenschutzerklärungen).</w:t>
      </w:r>
    </w:p>
    <w:p w14:paraId="11DE5ABE" w14:textId="1265CD24"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Wir verwenden den Begriff «</w:t>
      </w:r>
      <w:r w:rsidRPr="001F42A6">
        <w:rPr>
          <w:rFonts w:ascii="Brandon Grotesque Light" w:hAnsi="Brandon Grotesque Light" w:cs="Arial"/>
          <w:b/>
        </w:rPr>
        <w:t>Daten</w:t>
      </w:r>
      <w:r w:rsidRPr="001F42A6">
        <w:rPr>
          <w:rFonts w:ascii="Brandon Grotesque Light" w:hAnsi="Brandon Grotesque Light" w:cs="Arial"/>
        </w:rPr>
        <w:t>» hier gleichbedeutend mit «</w:t>
      </w:r>
      <w:r w:rsidRPr="001F42A6">
        <w:rPr>
          <w:rFonts w:ascii="Brandon Grotesque Light" w:hAnsi="Brandon Grotesque Light" w:cs="Arial"/>
          <w:b/>
        </w:rPr>
        <w:t>Personendaten</w:t>
      </w:r>
      <w:r w:rsidRPr="001F42A6">
        <w:rPr>
          <w:rFonts w:ascii="Brandon Grotesque Light" w:hAnsi="Brandon Grotesque Light" w:cs="Arial"/>
        </w:rPr>
        <w:t>». Mit «</w:t>
      </w:r>
      <w:r w:rsidRPr="001F42A6">
        <w:rPr>
          <w:rFonts w:ascii="Brandon Grotesque Light" w:hAnsi="Brandon Grotesque Light" w:cs="Arial"/>
          <w:b/>
        </w:rPr>
        <w:t>Personendaten</w:t>
      </w:r>
      <w:r w:rsidRPr="001F42A6">
        <w:rPr>
          <w:rFonts w:ascii="Brandon Grotesque Light" w:hAnsi="Brandon Grotesque Light" w:cs="Arial"/>
        </w:rPr>
        <w:t xml:space="preserve">» sind Daten gemeint, die sich auf bestimmte oder bestimmbare </w:t>
      </w:r>
      <w:r w:rsidR="5E2DF3CE" w:rsidRPr="001F42A6">
        <w:rPr>
          <w:rFonts w:ascii="Brandon Grotesque Light" w:hAnsi="Brandon Grotesque Light" w:cs="Arial"/>
        </w:rPr>
        <w:t>Person</w:t>
      </w:r>
      <w:r w:rsidR="75A0D7FD" w:rsidRPr="001F42A6">
        <w:rPr>
          <w:rFonts w:ascii="Brandon Grotesque Light" w:hAnsi="Brandon Grotesque Light" w:cs="Arial"/>
        </w:rPr>
        <w:t>en</w:t>
      </w:r>
      <w:r w:rsidRPr="001F42A6">
        <w:rPr>
          <w:rFonts w:ascii="Brandon Grotesque Light" w:hAnsi="Brandon Grotesque Light" w:cs="Arial"/>
        </w:rPr>
        <w:t xml:space="preserve"> beziehen und «</w:t>
      </w:r>
      <w:r w:rsidRPr="001F42A6">
        <w:rPr>
          <w:rFonts w:ascii="Brandon Grotesque Light" w:hAnsi="Brandon Grotesque Light" w:cs="Arial"/>
          <w:b/>
        </w:rPr>
        <w:t>Bearbeiten</w:t>
      </w:r>
      <w:r w:rsidRPr="001F42A6">
        <w:rPr>
          <w:rFonts w:ascii="Brandon Grotesque Light" w:hAnsi="Brandon Grotesque Light" w:cs="Arial"/>
        </w:rPr>
        <w:t>» bedeutet jeden Umgang mit Personendaten, z.B. das Beschaffen, Speichern, Verwenden, Verändern, Bekanntgeben und Löschen.</w:t>
      </w:r>
    </w:p>
    <w:p w14:paraId="1A4BEDB6" w14:textId="7CFAEF46" w:rsidR="00464CB8" w:rsidRPr="001F42A6" w:rsidRDefault="00D77714" w:rsidP="00D77714">
      <w:pPr>
        <w:pStyle w:val="Normal0"/>
        <w:rPr>
          <w:rFonts w:ascii="Brandon Grotesque Light" w:hAnsi="Brandon Grotesque Light" w:cs="Arial"/>
        </w:rPr>
      </w:pPr>
      <w:bookmarkStart w:id="1" w:name="_Ref123139848"/>
      <w:bookmarkStart w:id="2" w:name="_Ref123209125"/>
      <w:bookmarkStart w:id="3" w:name="_Ref130491108"/>
      <w:r w:rsidRPr="001F42A6">
        <w:rPr>
          <w:rFonts w:ascii="Brandon Grotesque Light" w:hAnsi="Brandon Grotesque Light" w:cs="Arial"/>
        </w:rPr>
        <w:t>Wenn Sie uns Daten über andere Personen (z.B. Familienmitglieder) bekanntgeben, gehen wir davon aus, dass Sie dazu befugt und diese Daten korrekt sind und Sie sichergestellt haben, dass diese Personen über diese Bekanntgabe informiert sind (z.B. indem ihnen die vorliegende Datenschutzerklärung vorgängig zur Kenntnis gebracht wurde).</w:t>
      </w:r>
    </w:p>
    <w:p w14:paraId="41BA4312" w14:textId="77777777" w:rsidR="00464CB8" w:rsidRPr="001F42A6" w:rsidRDefault="00464CB8">
      <w:pPr>
        <w:tabs>
          <w:tab w:val="clear" w:pos="0"/>
          <w:tab w:val="clear" w:pos="851"/>
          <w:tab w:val="clear" w:pos="1418"/>
          <w:tab w:val="clear" w:pos="1985"/>
          <w:tab w:val="clear" w:pos="2552"/>
          <w:tab w:val="clear" w:pos="3119"/>
        </w:tabs>
        <w:spacing w:before="0" w:after="0" w:line="240" w:lineRule="auto"/>
        <w:jc w:val="left"/>
        <w:rPr>
          <w:rFonts w:ascii="Brandon Grotesque Light" w:hAnsi="Brandon Grotesque Light" w:cs="Arial"/>
        </w:rPr>
      </w:pPr>
      <w:r w:rsidRPr="001F42A6">
        <w:rPr>
          <w:rFonts w:ascii="Brandon Grotesque Light" w:hAnsi="Brandon Grotesque Light" w:cs="Arial"/>
        </w:rPr>
        <w:br w:type="page"/>
      </w:r>
    </w:p>
    <w:p w14:paraId="050070FB" w14:textId="77777777" w:rsidR="00D77714" w:rsidRPr="001F42A6" w:rsidRDefault="00D77714" w:rsidP="00D77714">
      <w:pPr>
        <w:pStyle w:val="Normal0"/>
        <w:rPr>
          <w:rFonts w:ascii="Brandon Grotesque Light" w:hAnsi="Brandon Grotesque Light" w:cs="Arial"/>
        </w:rPr>
      </w:pPr>
    </w:p>
    <w:p w14:paraId="6DEB2BEB" w14:textId="77777777" w:rsidR="00D77714" w:rsidRPr="001F42A6" w:rsidRDefault="00D77714" w:rsidP="00D77714">
      <w:pPr>
        <w:pStyle w:val="berschrift6"/>
        <w:numPr>
          <w:ilvl w:val="0"/>
          <w:numId w:val="21"/>
        </w:numPr>
        <w:rPr>
          <w:rFonts w:ascii="Brandon Grotesque Light" w:hAnsi="Brandon Grotesque Light" w:cs="Arial"/>
        </w:rPr>
      </w:pPr>
      <w:bookmarkStart w:id="4" w:name="_Toc144126343"/>
      <w:r w:rsidRPr="001F42A6">
        <w:rPr>
          <w:rFonts w:ascii="Brandon Grotesque Light" w:hAnsi="Brandon Grotesque Light" w:cs="Arial"/>
        </w:rPr>
        <w:t>Wer ist für die Bearbeitung Ihrer Daten verantwortlich?</w:t>
      </w:r>
      <w:bookmarkEnd w:id="1"/>
      <w:bookmarkEnd w:id="2"/>
      <w:bookmarkEnd w:id="3"/>
      <w:bookmarkEnd w:id="4"/>
    </w:p>
    <w:p w14:paraId="7200B72D" w14:textId="77777777" w:rsidR="00D77714" w:rsidRPr="001F42A6" w:rsidRDefault="00D77714" w:rsidP="00D77714">
      <w:pPr>
        <w:pStyle w:val="Normal0"/>
        <w:rPr>
          <w:rFonts w:ascii="Brandon Grotesque Light" w:hAnsi="Brandon Grotesque Light" w:cs="Arial"/>
          <w:lang w:eastAsia="de-CH"/>
        </w:rPr>
      </w:pPr>
      <w:r w:rsidRPr="001F42A6">
        <w:rPr>
          <w:rFonts w:ascii="Brandon Grotesque Light" w:hAnsi="Brandon Grotesque Light" w:cs="Arial"/>
          <w:lang w:eastAsia="de-CH"/>
        </w:rPr>
        <w:t>Für die in dieser Datenschutzerklärung beschriebenen Datenbearbeitungen ist verantwortlich:</w:t>
      </w:r>
    </w:p>
    <w:p w14:paraId="20802D44" w14:textId="003499D1" w:rsidR="00D77714" w:rsidRPr="001F42A6" w:rsidRDefault="00DE10C2" w:rsidP="00DE10C2">
      <w:pPr>
        <w:spacing w:before="100" w:beforeAutospacing="1" w:after="100" w:afterAutospacing="1" w:line="240" w:lineRule="auto"/>
        <w:ind w:left="708"/>
        <w:jc w:val="left"/>
        <w:rPr>
          <w:rFonts w:ascii="Brandon Grotesque Light" w:hAnsi="Brandon Grotesque Light" w:cs="Arial"/>
          <w:b/>
          <w:lang w:eastAsia="de-CH"/>
        </w:rPr>
      </w:pPr>
      <w:r w:rsidRPr="001F42A6">
        <w:rPr>
          <w:rFonts w:ascii="Brandon Grotesque Light" w:hAnsi="Brandon Grotesque Light" w:cs="Arial"/>
          <w:b/>
          <w:lang w:eastAsia="de-CH"/>
        </w:rPr>
        <w:t>Trägerschaft und Kinderkrippe Minimuus</w:t>
      </w:r>
      <w:r w:rsidR="00D77714" w:rsidRPr="001F42A6">
        <w:rPr>
          <w:rFonts w:ascii="Brandon Grotesque Light" w:hAnsi="Brandon Grotesque Light" w:cs="Arial"/>
          <w:b/>
          <w:color w:val="000000" w:themeColor="text1"/>
          <w:lang w:eastAsia="de-CH"/>
        </w:rPr>
        <w:br/>
      </w:r>
      <w:r w:rsidRPr="001F42A6">
        <w:rPr>
          <w:rFonts w:ascii="Brandon Grotesque Light" w:hAnsi="Brandon Grotesque Light" w:cs="Arial"/>
          <w:b/>
          <w:lang w:eastAsia="de-CH"/>
        </w:rPr>
        <w:t>Neugasse 99</w:t>
      </w:r>
      <w:r w:rsidR="00D77714" w:rsidRPr="001F42A6">
        <w:rPr>
          <w:rFonts w:ascii="Brandon Grotesque Light" w:hAnsi="Brandon Grotesque Light" w:cs="Arial"/>
          <w:b/>
          <w:color w:val="000000" w:themeColor="text1"/>
          <w:lang w:eastAsia="de-CH"/>
        </w:rPr>
        <w:br/>
      </w:r>
      <w:r w:rsidRPr="001F42A6">
        <w:rPr>
          <w:rFonts w:ascii="Brandon Grotesque Light" w:hAnsi="Brandon Grotesque Light" w:cs="Arial"/>
          <w:b/>
          <w:lang w:eastAsia="de-CH"/>
        </w:rPr>
        <w:t>8005 Zürich</w:t>
      </w:r>
      <w:r w:rsidR="00D77714" w:rsidRPr="001F42A6">
        <w:rPr>
          <w:rFonts w:ascii="Brandon Grotesque Light" w:hAnsi="Brandon Grotesque Light" w:cs="Arial"/>
          <w:b/>
          <w:lang w:eastAsia="de-CH"/>
        </w:rPr>
        <w:br/>
      </w:r>
      <w:r w:rsidRPr="001F42A6">
        <w:rPr>
          <w:rFonts w:ascii="Brandon Grotesque Light" w:hAnsi="Brandon Grotesque Light" w:cs="Arial"/>
          <w:b/>
          <w:lang w:eastAsia="de-CH"/>
        </w:rPr>
        <w:t>info@minimuus.ch</w:t>
      </w:r>
    </w:p>
    <w:p w14:paraId="70553D2D" w14:textId="77777777" w:rsidR="00D77714" w:rsidRPr="001F42A6" w:rsidRDefault="00D77714" w:rsidP="00D77714">
      <w:pPr>
        <w:pStyle w:val="berschrift6"/>
        <w:numPr>
          <w:ilvl w:val="0"/>
          <w:numId w:val="21"/>
        </w:numPr>
        <w:rPr>
          <w:rFonts w:ascii="Brandon Grotesque Light" w:hAnsi="Brandon Grotesque Light" w:cs="Arial"/>
        </w:rPr>
      </w:pPr>
      <w:bookmarkStart w:id="5" w:name="_Ref123139956"/>
      <w:bookmarkStart w:id="6" w:name="_Toc144126344"/>
      <w:r w:rsidRPr="001F42A6">
        <w:rPr>
          <w:rFonts w:ascii="Brandon Grotesque Light" w:hAnsi="Brandon Grotesque Light" w:cs="Arial"/>
        </w:rPr>
        <w:t>Welche Daten bearbeiten wir?</w:t>
      </w:r>
      <w:bookmarkEnd w:id="5"/>
      <w:bookmarkEnd w:id="6"/>
    </w:p>
    <w:p w14:paraId="1118DF63" w14:textId="77777777"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Wir bearbeiten verschiedene Kategorien von Personendaten von Ihnen (betreute Personen eingeschlossen). Die wichtigsten Kategorien sind die folgenden:</w:t>
      </w:r>
    </w:p>
    <w:p w14:paraId="023E8C25"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Stammdaten:</w:t>
      </w:r>
      <w:r w:rsidRPr="001F42A6">
        <w:rPr>
          <w:rFonts w:ascii="Brandon Grotesque Light" w:hAnsi="Brandon Grotesque Light" w:cs="Arial"/>
        </w:rPr>
        <w:t xml:space="preserve"> Das sind die Grunddaten wie z.B. Name, Kontaktdaten, Daten zur Person, Fotos, Betreuungs- und Kundenhistorie, Einwilligungserklärungen sowie Informationen über Dritte (z.B. Kontaktpersonen, Angaben zur Familie).</w:t>
      </w:r>
    </w:p>
    <w:p w14:paraId="34931D3E" w14:textId="1B674655" w:rsidR="00D77714" w:rsidRPr="001F42A6" w:rsidRDefault="00D77714" w:rsidP="00D77714">
      <w:pPr>
        <w:pStyle w:val="Punktiert0"/>
        <w:rPr>
          <w:rFonts w:ascii="Brandon Grotesque Light" w:hAnsi="Brandon Grotesque Light" w:cs="Arial"/>
          <w:kern w:val="12"/>
        </w:rPr>
      </w:pPr>
      <w:r w:rsidRPr="001F42A6">
        <w:rPr>
          <w:rFonts w:ascii="Brandon Grotesque Light" w:hAnsi="Brandon Grotesque Light" w:cs="Arial"/>
          <w:b/>
        </w:rPr>
        <w:t>Vertragsdaten:</w:t>
      </w:r>
      <w:r w:rsidRPr="001F42A6">
        <w:rPr>
          <w:rFonts w:ascii="Brandon Grotesque Light" w:hAnsi="Brandon Grotesque Light" w:cs="Arial"/>
        </w:rPr>
        <w:t xml:space="preserve"> Das sind Daten</w:t>
      </w:r>
      <w:r w:rsidR="16F3D5C4" w:rsidRPr="001F42A6">
        <w:rPr>
          <w:rFonts w:ascii="Brandon Grotesque Light" w:hAnsi="Brandon Grotesque Light" w:cs="Arial"/>
        </w:rPr>
        <w:t>,</w:t>
      </w:r>
      <w:r w:rsidRPr="001F42A6">
        <w:rPr>
          <w:rFonts w:ascii="Brandon Grotesque Light" w:hAnsi="Brandon Grotesque Light" w:cs="Arial"/>
        </w:rPr>
        <w:t xml:space="preserve"> die im Rahmen der Erbringung unserer Leistungen sowie bei Vertragsabschlüssen anfallen, wie z.B. vertragliche Leistungen, Daten betreffend die Leistungserbringung, Daten aus dem Vorfeld des Vertragsschlusses, Angaben zur Abwicklung (z.B. Rechnungsstellung) und Finanzdaten (z.B. Angaben über die wirtschaftlichen Verhältnisse zur Tarifeinstufung).</w:t>
      </w:r>
    </w:p>
    <w:p w14:paraId="0AD5970A" w14:textId="062E039A" w:rsidR="00D77714" w:rsidRPr="001F42A6" w:rsidRDefault="00D77714" w:rsidP="00D77714">
      <w:pPr>
        <w:pStyle w:val="Punktiert0"/>
        <w:rPr>
          <w:rFonts w:ascii="Brandon Grotesque Light" w:hAnsi="Brandon Grotesque Light" w:cs="Arial"/>
          <w:sz w:val="22"/>
          <w:szCs w:val="22"/>
        </w:rPr>
      </w:pPr>
      <w:r w:rsidRPr="001F42A6">
        <w:rPr>
          <w:rFonts w:ascii="Brandon Grotesque Light" w:hAnsi="Brandon Grotesque Light" w:cs="Arial"/>
          <w:b/>
        </w:rPr>
        <w:t>Betreuungsdaten:</w:t>
      </w:r>
      <w:r w:rsidRPr="001F42A6">
        <w:rPr>
          <w:rFonts w:ascii="Brandon Grotesque Light" w:hAnsi="Brandon Grotesque Light" w:cs="Arial"/>
        </w:rPr>
        <w:t xml:space="preserve"> Das sind die Daten, welche das Betreuungsverhältnis betreffen und im Rahmen der Betreuung anfallen, wie z.B. Gesundheitsdaten (z.B. Allergien) oder Präferenzen (z.B. Essenswünsche). Das sind in der Regel Daten über die betreute Person, können aber auch Daten der Eltern oder </w:t>
      </w:r>
      <w:r w:rsidR="5E2DF3CE" w:rsidRPr="001F42A6">
        <w:rPr>
          <w:rFonts w:ascii="Brandon Grotesque Light" w:hAnsi="Brandon Grotesque Light" w:cs="Arial"/>
        </w:rPr>
        <w:t>sonstige</w:t>
      </w:r>
      <w:r w:rsidR="208ACB27" w:rsidRPr="001F42A6">
        <w:rPr>
          <w:rFonts w:ascii="Brandon Grotesque Light" w:hAnsi="Brandon Grotesque Light" w:cs="Arial"/>
        </w:rPr>
        <w:t>r</w:t>
      </w:r>
      <w:r w:rsidRPr="001F42A6">
        <w:rPr>
          <w:rFonts w:ascii="Brandon Grotesque Light" w:hAnsi="Brandon Grotesque Light" w:cs="Arial"/>
        </w:rPr>
        <w:t xml:space="preserve"> Dritten betreffen (z.B. weitere Bezugspersonen).</w:t>
      </w:r>
    </w:p>
    <w:p w14:paraId="3F101800" w14:textId="63EFA97B" w:rsidR="00D77714" w:rsidRPr="001F42A6" w:rsidRDefault="00D77714" w:rsidP="00D77714">
      <w:pPr>
        <w:pStyle w:val="Punktiert0"/>
        <w:rPr>
          <w:rFonts w:ascii="Brandon Grotesque Light" w:hAnsi="Brandon Grotesque Light" w:cs="Arial"/>
          <w:sz w:val="22"/>
          <w:szCs w:val="22"/>
        </w:rPr>
      </w:pPr>
      <w:r w:rsidRPr="001F42A6">
        <w:rPr>
          <w:rFonts w:ascii="Brandon Grotesque Light" w:hAnsi="Brandon Grotesque Light" w:cs="Arial"/>
          <w:b/>
        </w:rPr>
        <w:t>Bewerberdaten</w:t>
      </w:r>
      <w:r w:rsidRPr="001F42A6">
        <w:rPr>
          <w:rFonts w:ascii="Brandon Grotesque Light" w:hAnsi="Brandon Grotesque Light" w:cs="Arial"/>
        </w:rPr>
        <w:t>: Das sind Daten, welche im Rahmen einer Bewerbung für eine Arbeitsstelle bei uns anfallen</w:t>
      </w:r>
      <w:r w:rsidR="0F38556F" w:rsidRPr="001F42A6">
        <w:rPr>
          <w:rFonts w:ascii="Brandon Grotesque Light" w:hAnsi="Brandon Grotesque Light" w:cs="Arial"/>
        </w:rPr>
        <w:t>,</w:t>
      </w:r>
      <w:r w:rsidRPr="001F42A6">
        <w:rPr>
          <w:rFonts w:ascii="Brandon Grotesque Light" w:hAnsi="Brandon Grotesque Light" w:cs="Arial"/>
        </w:rPr>
        <w:t xml:space="preserve"> wie z.B. beruflicher Werdegang, Aus- und Weiterbildungen, Referenzen und Daten aus öffentlichen Quellen (z.B. Social Media und Internet). Darunter fallen auch </w:t>
      </w:r>
      <w:r w:rsidR="5E2DF3CE" w:rsidRPr="001F42A6">
        <w:rPr>
          <w:rFonts w:ascii="Brandon Grotesque Light" w:hAnsi="Brandon Grotesque Light" w:cs="Arial"/>
        </w:rPr>
        <w:t>Information</w:t>
      </w:r>
      <w:r w:rsidR="747F8B24" w:rsidRPr="001F42A6">
        <w:rPr>
          <w:rFonts w:ascii="Brandon Grotesque Light" w:hAnsi="Brandon Grotesque Light" w:cs="Arial"/>
        </w:rPr>
        <w:t>en</w:t>
      </w:r>
      <w:r w:rsidRPr="001F42A6">
        <w:rPr>
          <w:rFonts w:ascii="Brandon Grotesque Light" w:hAnsi="Brandon Grotesque Light" w:cs="Arial"/>
        </w:rPr>
        <w:t xml:space="preserve"> über strafrechtliche Verurteilungen sowie Berufs- / Tätigkeitsverbote (insbesondere Strafregisterauszüge).</w:t>
      </w:r>
    </w:p>
    <w:p w14:paraId="677588C5" w14:textId="0AA8D7C0" w:rsidR="00D77714" w:rsidRPr="001F42A6" w:rsidRDefault="00D77714" w:rsidP="00D77714">
      <w:pPr>
        <w:pStyle w:val="Punktiert0"/>
        <w:rPr>
          <w:rFonts w:ascii="Brandon Grotesque Light" w:hAnsi="Brandon Grotesque Light" w:cs="Arial"/>
          <w:sz w:val="22"/>
          <w:szCs w:val="22"/>
        </w:rPr>
      </w:pPr>
      <w:r w:rsidRPr="001F42A6">
        <w:rPr>
          <w:rFonts w:ascii="Brandon Grotesque Light" w:hAnsi="Brandon Grotesque Light" w:cs="Arial"/>
          <w:b/>
        </w:rPr>
        <w:t>Kommunikationsdaten:</w:t>
      </w:r>
      <w:r w:rsidRPr="001F42A6">
        <w:rPr>
          <w:rFonts w:ascii="Brandon Grotesque Light" w:hAnsi="Brandon Grotesque Light" w:cs="Arial"/>
        </w:rPr>
        <w:t xml:space="preserve"> Das sind Daten</w:t>
      </w:r>
      <w:r w:rsidR="0A1455CA" w:rsidRPr="001F42A6">
        <w:rPr>
          <w:rFonts w:ascii="Brandon Grotesque Light" w:hAnsi="Brandon Grotesque Light" w:cs="Arial"/>
        </w:rPr>
        <w:t>,</w:t>
      </w:r>
      <w:r w:rsidRPr="001F42A6">
        <w:rPr>
          <w:rFonts w:ascii="Brandon Grotesque Light" w:hAnsi="Brandon Grotesque Light" w:cs="Arial"/>
        </w:rPr>
        <w:t xml:space="preserve"> die im Zusammenhang von Kommunikation zwischen uns und mit Dritten anfallen (z.B. per E-Mail, Telefon, brieflich oder über sonstige Kommunikationsmittel), wie z.B. Inhalt von E-Mails oder Briefen, Ihre Kontaktdaten sowie Randdaten der Kommunikation.</w:t>
      </w:r>
    </w:p>
    <w:p w14:paraId="230CE66E" w14:textId="0CED79CA"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Registrierungsdaten:</w:t>
      </w:r>
      <w:r w:rsidRPr="001F42A6">
        <w:rPr>
          <w:rFonts w:ascii="Brandon Grotesque Light" w:hAnsi="Brandon Grotesque Light" w:cs="Arial"/>
        </w:rPr>
        <w:t xml:space="preserve"> Das sind Daten, die im Rahmen einer Registrierung (z.B. Login-Bereiche, Newsletter</w:t>
      </w:r>
      <w:r w:rsidR="00DE10C2" w:rsidRPr="001F42A6">
        <w:rPr>
          <w:rFonts w:ascii="Brandon Grotesque Light" w:hAnsi="Brandon Grotesque Light" w:cs="Arial"/>
        </w:rPr>
        <w:t>, LiveKid-App</w:t>
      </w:r>
      <w:r w:rsidRPr="001F42A6">
        <w:rPr>
          <w:rFonts w:ascii="Brandon Grotesque Light" w:hAnsi="Brandon Grotesque Light" w:cs="Arial"/>
        </w:rPr>
        <w:t>) bei uns anfallen, respektive Sie uns angeben (z.B. E-Mail).</w:t>
      </w:r>
    </w:p>
    <w:p w14:paraId="40F0BCEA" w14:textId="0D65E9AA" w:rsidR="00D77714" w:rsidRPr="001F42A6" w:rsidRDefault="00D77714" w:rsidP="00D77714">
      <w:pPr>
        <w:pStyle w:val="Punktiert0"/>
        <w:rPr>
          <w:rFonts w:ascii="Brandon Grotesque Light" w:hAnsi="Brandon Grotesque Light" w:cs="Arial"/>
          <w:color w:val="000000" w:themeColor="text1"/>
        </w:rPr>
      </w:pPr>
      <w:r w:rsidRPr="001F42A6">
        <w:rPr>
          <w:rFonts w:ascii="Brandon Grotesque Light" w:hAnsi="Brandon Grotesque Light" w:cs="Arial"/>
          <w:b/>
        </w:rPr>
        <w:t>Technische Daten:</w:t>
      </w:r>
      <w:r w:rsidRPr="001F42A6">
        <w:rPr>
          <w:rFonts w:ascii="Brandon Grotesque Light" w:hAnsi="Brandon Grotesque Light" w:cs="Arial"/>
        </w:rPr>
        <w:t xml:space="preserve"> Das sind Daten</w:t>
      </w:r>
      <w:r w:rsidR="27F1DC88" w:rsidRPr="001F42A6">
        <w:rPr>
          <w:rFonts w:ascii="Brandon Grotesque Light" w:hAnsi="Brandon Grotesque Light" w:cs="Arial"/>
        </w:rPr>
        <w:t>,</w:t>
      </w:r>
      <w:r w:rsidRPr="001F42A6">
        <w:rPr>
          <w:rFonts w:ascii="Brandon Grotesque Light" w:hAnsi="Brandon Grotesque Light" w:cs="Arial"/>
        </w:rPr>
        <w:t xml:space="preserve"> welche im Rahmen der Nutzung unserer elektronischen Angebote (z.B. Website) anfallen, wie z.B. IP-Adresse, Angaben über das Betriebssystem Ihres Endgeräts, die Region und der Zeitpunkt der Nutzung. </w:t>
      </w:r>
      <w:r w:rsidR="5E2DF3CE" w:rsidRPr="001F42A6">
        <w:rPr>
          <w:rFonts w:ascii="Brandon Grotesque Light" w:hAnsi="Brandon Grotesque Light" w:cs="Arial"/>
        </w:rPr>
        <w:t>Technische</w:t>
      </w:r>
      <w:r w:rsidRPr="001F42A6">
        <w:rPr>
          <w:rFonts w:ascii="Brandon Grotesque Light" w:hAnsi="Brandon Grotesque Light" w:cs="Arial"/>
        </w:rPr>
        <w:t xml:space="preserve"> Daten für sich lassen grundsätzlich keine Rückschlüsse auf Ihre Identität zu. </w:t>
      </w:r>
    </w:p>
    <w:p w14:paraId="6E8C2443" w14:textId="5EA1358A"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Verhaltens- und Präferenzdaten</w:t>
      </w:r>
      <w:r w:rsidRPr="001F42A6">
        <w:rPr>
          <w:rFonts w:ascii="Brandon Grotesque Light" w:hAnsi="Brandon Grotesque Light" w:cs="Arial"/>
        </w:rPr>
        <w:t>: Das sind Daten über Ihr Verhalten und Ihre Präferenzen, wie z.B. Reaktionen auf elektronische Mitteilungen, Navigation auf der Website,</w:t>
      </w:r>
      <w:r w:rsidR="00DE10C2" w:rsidRPr="001F42A6">
        <w:rPr>
          <w:rFonts w:ascii="Brandon Grotesque Light" w:hAnsi="Brandon Grotesque Light" w:cs="Arial"/>
        </w:rPr>
        <w:t xml:space="preserve"> </w:t>
      </w:r>
      <w:r w:rsidRPr="001F42A6">
        <w:rPr>
          <w:rFonts w:ascii="Brandon Grotesque Light" w:hAnsi="Brandon Grotesque Light" w:cs="Arial"/>
        </w:rPr>
        <w:t>Teilnahme an Anlässen, gegebenenfalls ergänzt mit Angaben von Dritten (auch aus öffentlich zugänglichen Quellen).</w:t>
      </w:r>
    </w:p>
    <w:p w14:paraId="11581494" w14:textId="42CBFA15"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Sonstige Daten:</w:t>
      </w:r>
      <w:r w:rsidRPr="001F42A6">
        <w:rPr>
          <w:rFonts w:ascii="Brandon Grotesque Light" w:hAnsi="Brandon Grotesque Light" w:cs="Arial"/>
        </w:rPr>
        <w:t xml:space="preserve"> Darunter fallen insbesondere: Daten, die im Zusammenhang mit behördlichen oder gerichtlichen Verfahren anfallen (z.B. Akten), Daten, die aufgrund des Gesundheitsschutzes (z.B. Schutzkonzepte) erhoben werden, Fotos, </w:t>
      </w:r>
      <w:r w:rsidR="5E2DF3CE" w:rsidRPr="001F42A6">
        <w:rPr>
          <w:rFonts w:ascii="Brandon Grotesque Light" w:hAnsi="Brandon Grotesque Light" w:cs="Arial"/>
        </w:rPr>
        <w:t>Video</w:t>
      </w:r>
      <w:r w:rsidRPr="001F42A6">
        <w:rPr>
          <w:rFonts w:ascii="Brandon Grotesque Light" w:hAnsi="Brandon Grotesque Light" w:cs="Arial"/>
        </w:rPr>
        <w:t>- oder Tonaufnahmen, die wir herstellen oder von Dritten erhalten und auf denen Sie erkennbar sind (z.B. an Anlässen, etc.)</w:t>
      </w:r>
      <w:r w:rsidR="00DE10C2" w:rsidRPr="001F42A6">
        <w:rPr>
          <w:rFonts w:ascii="Brandon Grotesque Light" w:hAnsi="Brandon Grotesque Light" w:cs="Arial"/>
        </w:rPr>
        <w:t>.</w:t>
      </w:r>
    </w:p>
    <w:p w14:paraId="7B1A3D84" w14:textId="77777777" w:rsidR="00D77714" w:rsidRPr="001F42A6" w:rsidRDefault="00D77714" w:rsidP="00D77714">
      <w:pPr>
        <w:pStyle w:val="berschrift6"/>
        <w:numPr>
          <w:ilvl w:val="0"/>
          <w:numId w:val="21"/>
        </w:numPr>
        <w:rPr>
          <w:rFonts w:ascii="Brandon Grotesque Light" w:hAnsi="Brandon Grotesque Light" w:cs="Arial"/>
        </w:rPr>
      </w:pPr>
      <w:bookmarkStart w:id="7" w:name="_Toc144126345"/>
      <w:r w:rsidRPr="001F42A6">
        <w:rPr>
          <w:rFonts w:ascii="Brandon Grotesque Light" w:hAnsi="Brandon Grotesque Light" w:cs="Arial"/>
        </w:rPr>
        <w:lastRenderedPageBreak/>
        <w:t>Woher stammen die Daten?</w:t>
      </w:r>
      <w:bookmarkEnd w:id="7"/>
    </w:p>
    <w:p w14:paraId="38B6E34B"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Von Ihnen:</w:t>
      </w:r>
      <w:r w:rsidRPr="001F42A6">
        <w:rPr>
          <w:rFonts w:ascii="Brandon Grotesque Light" w:hAnsi="Brandon Grotesque Light" w:cs="Arial"/>
        </w:rPr>
        <w:t xml:space="preserve"> </w:t>
      </w:r>
      <w:bookmarkStart w:id="8" w:name="_Hlk58497616"/>
      <w:r w:rsidRPr="001F42A6">
        <w:rPr>
          <w:rFonts w:ascii="Brandon Grotesque Light" w:hAnsi="Brandon Grotesque Light" w:cs="Arial"/>
        </w:rPr>
        <w:t xml:space="preserve">Viele der von uns bearbeiteten Daten geben Sie uns selbst bekannt (z.B. im Zusammenhang mit unseren Leistungen oder der Kommunikation mit uns). </w:t>
      </w:r>
      <w:bookmarkEnd w:id="8"/>
      <w:r w:rsidRPr="001F42A6">
        <w:rPr>
          <w:rFonts w:ascii="Brandon Grotesque Light" w:hAnsi="Brandon Grotesque Light" w:cs="Arial"/>
        </w:rPr>
        <w:t xml:space="preserve">Sie sind zur Bekanntgabe Ihrer Daten mit Ausnahmen in Einzelfällen (z.B. gesetzliche Verpflichtungen) nicht verpflichtet. </w:t>
      </w:r>
      <w:bookmarkStart w:id="9" w:name="_Hlk58497675"/>
      <w:r w:rsidRPr="001F42A6">
        <w:rPr>
          <w:rFonts w:ascii="Brandon Grotesque Light" w:hAnsi="Brandon Grotesque Light" w:cs="Arial"/>
        </w:rPr>
        <w:t>Wenn Sie jedoch beispielsweise mit uns Verträge schliessen oder unsere Leistungen beanspruchen wollen, müssen Sie uns gewisse Daten bekanntgeben</w:t>
      </w:r>
      <w:bookmarkStart w:id="10" w:name="OLE_LINK12"/>
      <w:bookmarkStart w:id="11" w:name="OLE_LINK13"/>
      <w:bookmarkEnd w:id="9"/>
      <w:r w:rsidRPr="001F42A6">
        <w:rPr>
          <w:rFonts w:ascii="Brandon Grotesque Light" w:hAnsi="Brandon Grotesque Light" w:cs="Arial"/>
        </w:rPr>
        <w:t>.</w:t>
      </w:r>
      <w:bookmarkEnd w:id="10"/>
      <w:bookmarkEnd w:id="11"/>
    </w:p>
    <w:p w14:paraId="5B3A9547" w14:textId="097AA2CF"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Von Dritten:</w:t>
      </w:r>
      <w:r w:rsidRPr="001F42A6">
        <w:rPr>
          <w:rFonts w:ascii="Brandon Grotesque Light" w:hAnsi="Brandon Grotesque Light" w:cs="Arial"/>
        </w:rPr>
        <w:t xml:space="preserve"> Wir können auch Daten aus öffentlich zugänglichen Quellen (z.B. Betreibungsregister, Medien oder dem Internet inkl. Social Media) entnehmen oder diese von Behörden (z.B. Gemeinden, Aufsichtsbehörden), Ihrem Arbeit- oder Auftraggeber, der mit uns in einer geschäftlichen Beziehung steht oder anderweitig zu tun hat und von sonstigen Dritten (z.B. Verbände) erhalten. Dazu gehören insbesondere die nachfolgenden Kategorien: Stammdaten, Vertragsdaten, Betreuungsdaten und sonstige Daten, aber auch alle anderen Datenkategorien gemäss Ziff. </w:t>
      </w:r>
      <w:r w:rsidRPr="001F42A6">
        <w:rPr>
          <w:rFonts w:ascii="Brandon Grotesque Light" w:hAnsi="Brandon Grotesque Light" w:cs="Arial"/>
        </w:rPr>
        <w:fldChar w:fldCharType="begin"/>
      </w:r>
      <w:r w:rsidRPr="001F42A6">
        <w:rPr>
          <w:rFonts w:ascii="Brandon Grotesque Light" w:hAnsi="Brandon Grotesque Light" w:cs="Arial"/>
        </w:rPr>
        <w:instrText xml:space="preserve"> REF _Ref123139956 \r \h  \* MERGEFORMAT </w:instrText>
      </w:r>
      <w:r w:rsidRPr="001F42A6">
        <w:rPr>
          <w:rFonts w:ascii="Brandon Grotesque Light" w:hAnsi="Brandon Grotesque Light" w:cs="Arial"/>
        </w:rPr>
      </w:r>
      <w:r w:rsidRPr="001F42A6">
        <w:rPr>
          <w:rFonts w:ascii="Brandon Grotesque Light" w:hAnsi="Brandon Grotesque Light" w:cs="Arial"/>
        </w:rPr>
        <w:fldChar w:fldCharType="separate"/>
      </w:r>
      <w:r w:rsidRPr="001F42A6">
        <w:rPr>
          <w:rFonts w:ascii="Brandon Grotesque Light" w:hAnsi="Brandon Grotesque Light" w:cs="Arial"/>
        </w:rPr>
        <w:t>3</w:t>
      </w:r>
      <w:r w:rsidRPr="001F42A6">
        <w:rPr>
          <w:rFonts w:ascii="Brandon Grotesque Light" w:hAnsi="Brandon Grotesque Light" w:cs="Arial"/>
        </w:rPr>
        <w:fldChar w:fldCharType="end"/>
      </w:r>
      <w:r w:rsidRPr="001F42A6">
        <w:rPr>
          <w:rFonts w:ascii="Brandon Grotesque Light" w:hAnsi="Brandon Grotesque Light" w:cs="Arial"/>
        </w:rPr>
        <w:t xml:space="preserve"> sowie Daten aus der Korrespondenz und Besprechungen mit Dritten.</w:t>
      </w:r>
    </w:p>
    <w:p w14:paraId="717DA73F" w14:textId="77777777" w:rsidR="00D77714" w:rsidRPr="001F42A6" w:rsidRDefault="00D77714" w:rsidP="00D77714">
      <w:pPr>
        <w:pStyle w:val="berschrift6"/>
        <w:numPr>
          <w:ilvl w:val="0"/>
          <w:numId w:val="21"/>
        </w:numPr>
        <w:rPr>
          <w:rFonts w:ascii="Brandon Grotesque Light" w:hAnsi="Brandon Grotesque Light" w:cs="Arial"/>
        </w:rPr>
      </w:pPr>
      <w:bookmarkStart w:id="12" w:name="_Ref130489831"/>
      <w:bookmarkStart w:id="13" w:name="_Ref130489920"/>
      <w:bookmarkStart w:id="14" w:name="_Toc144126346"/>
      <w:r w:rsidRPr="001F42A6">
        <w:rPr>
          <w:rFonts w:ascii="Brandon Grotesque Light" w:hAnsi="Brandon Grotesque Light" w:cs="Arial"/>
        </w:rPr>
        <w:t>Zu welchen Zwecken bearbeiten wir Ihre Daten?</w:t>
      </w:r>
      <w:bookmarkEnd w:id="12"/>
      <w:bookmarkEnd w:id="13"/>
      <w:bookmarkEnd w:id="14"/>
    </w:p>
    <w:p w14:paraId="7C860FA6"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Kommunikation:</w:t>
      </w:r>
      <w:r w:rsidRPr="001F42A6">
        <w:rPr>
          <w:rFonts w:ascii="Brandon Grotesque Light" w:hAnsi="Brandon Grotesque Light" w:cs="Arial"/>
        </w:rPr>
        <w:t xml:space="preserve"> Um mit Ihnen kommunizieren zu können (z.B. zur Beantwortung von Anfragen, der Vertragsabwicklung und der Betreuung), bearbeiten wir Daten von Ihnen.</w:t>
      </w:r>
    </w:p>
    <w:p w14:paraId="3E134592" w14:textId="77777777" w:rsidR="00D77714" w:rsidRPr="001F42A6" w:rsidRDefault="00D77714" w:rsidP="00D77714">
      <w:pPr>
        <w:pStyle w:val="Punktiert0"/>
        <w:rPr>
          <w:rFonts w:ascii="Brandon Grotesque Light" w:hAnsi="Brandon Grotesque Light" w:cs="Arial"/>
          <w:bCs/>
        </w:rPr>
      </w:pPr>
      <w:r w:rsidRPr="001F42A6">
        <w:rPr>
          <w:rFonts w:ascii="Brandon Grotesque Light" w:hAnsi="Brandon Grotesque Light" w:cs="Arial"/>
          <w:b/>
        </w:rPr>
        <w:t>Aufnahme, Verwaltung und Abwicklung von Verträgen:</w:t>
      </w:r>
      <w:r w:rsidRPr="001F42A6">
        <w:rPr>
          <w:rFonts w:ascii="Brandon Grotesque Light" w:hAnsi="Brandon Grotesque Light" w:cs="Arial"/>
        </w:rPr>
        <w:t xml:space="preserve"> Im Zusammenhang mit Vertragsschlüssen bzw. Vertragsabwicklungen mit Ihnen als Eltern oder erziehungsberechtigte Person, Lieferanten und Dienstleister oder anderen Vertragspartnern bearbeiten wir Personendaten. </w:t>
      </w:r>
      <w:r w:rsidRPr="001F42A6">
        <w:rPr>
          <w:rFonts w:ascii="Brandon Grotesque Light" w:hAnsi="Brandon Grotesque Light" w:cs="Arial"/>
          <w:bCs/>
        </w:rPr>
        <w:t>Auch die Durchsetzung von Rechtsansprüchen aus Verträgen (Inkasso, Gerichtsverfahren etc.), die Buchführung, die Beendigung von Verträgen und die öffentliche Kommunikation gehören dazu</w:t>
      </w:r>
      <w:r w:rsidRPr="001F42A6">
        <w:rPr>
          <w:rFonts w:ascii="Brandon Grotesque Light" w:hAnsi="Brandon Grotesque Light" w:cs="Arial"/>
        </w:rPr>
        <w:t>. Wir bearbeiten auch Daten im Rahmen des Bewerbungsprozesses sowie zur Anbahnung des Arbeitsverhältnisses.</w:t>
      </w:r>
    </w:p>
    <w:p w14:paraId="0460CC08" w14:textId="77777777" w:rsidR="00D77714" w:rsidRPr="001F42A6" w:rsidRDefault="00D77714" w:rsidP="00D77714">
      <w:pPr>
        <w:pStyle w:val="Punktiert0"/>
        <w:rPr>
          <w:rFonts w:ascii="Brandon Grotesque Light" w:hAnsi="Brandon Grotesque Light" w:cs="Arial"/>
          <w:bCs/>
        </w:rPr>
      </w:pPr>
      <w:r w:rsidRPr="001F42A6">
        <w:rPr>
          <w:rFonts w:ascii="Brandon Grotesque Light" w:hAnsi="Brandon Grotesque Light" w:cs="Arial"/>
          <w:b/>
          <w:bCs/>
        </w:rPr>
        <w:t>Betreuung und Vermittlung von Betreuungsplätzen:</w:t>
      </w:r>
      <w:r w:rsidRPr="001F42A6">
        <w:rPr>
          <w:rFonts w:ascii="Brandon Grotesque Light" w:hAnsi="Brandon Grotesque Light" w:cs="Arial"/>
          <w:bCs/>
        </w:rPr>
        <w:t xml:space="preserve"> Im Rahmen der Betreuung und zur Vermittlung von Betreuungsplätzen bearbeiten wir Daten von Ihnen, den betreuten Personen sowie Dritten.</w:t>
      </w:r>
    </w:p>
    <w:p w14:paraId="10800828" w14:textId="439A33BC"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 xml:space="preserve">Marketingzwecke und zur Beziehungspflege: </w:t>
      </w:r>
      <w:r w:rsidRPr="001F42A6">
        <w:rPr>
          <w:rFonts w:ascii="Brandon Grotesque Light" w:hAnsi="Brandon Grotesque Light" w:cs="Arial"/>
        </w:rPr>
        <w:t>Zu Marketingzwecken und zur Beziehungspflege bearbeiten wir Daten bspw. um unseren Kunden, anderen Vertragspartnern und sonstige Interessenten personalisierte Werbung (z.B. als Drucksache, per E-Mail</w:t>
      </w:r>
      <w:r w:rsidRPr="001F42A6">
        <w:rPr>
          <w:rFonts w:ascii="Brandon Grotesque Light" w:hAnsi="Brandon Grotesque Light" w:cs="Arial"/>
          <w:color w:val="00B050"/>
        </w:rPr>
        <w:t xml:space="preserve"> </w:t>
      </w:r>
      <w:r w:rsidRPr="001F42A6">
        <w:rPr>
          <w:rFonts w:ascii="Brandon Grotesque Light" w:hAnsi="Brandon Grotesque Light" w:cs="Arial"/>
        </w:rPr>
        <w:t xml:space="preserve">oder </w:t>
      </w:r>
      <w:r w:rsidR="592133F4" w:rsidRPr="001F42A6">
        <w:rPr>
          <w:rFonts w:ascii="Brandon Grotesque Light" w:hAnsi="Brandon Grotesque Light" w:cs="Arial"/>
        </w:rPr>
        <w:t xml:space="preserve">via </w:t>
      </w:r>
      <w:r w:rsidRPr="001F42A6">
        <w:rPr>
          <w:rFonts w:ascii="Brandon Grotesque Light" w:hAnsi="Brandon Grotesque Light" w:cs="Arial"/>
        </w:rPr>
        <w:t xml:space="preserve">andere elektronische Kanäle) zu Dienstleistungen und sonstigen Neuigkeiten von uns zu senden. Sie können solche Kontakte jederzeit ablehnen bzw. eine Einwilligung in die Kontaktaufnahme für Werbezwecke durch Mitteilung an uns (Ziff. </w:t>
      </w:r>
      <w:r w:rsidRPr="001F42A6">
        <w:rPr>
          <w:rFonts w:ascii="Brandon Grotesque Light" w:hAnsi="Brandon Grotesque Light" w:cs="Arial"/>
        </w:rPr>
        <w:fldChar w:fldCharType="begin"/>
      </w:r>
      <w:r w:rsidRPr="001F42A6">
        <w:rPr>
          <w:rFonts w:ascii="Brandon Grotesque Light" w:hAnsi="Brandon Grotesque Light" w:cs="Arial"/>
        </w:rPr>
        <w:instrText xml:space="preserve"> REF _Ref123209125 \r \h  \* MERGEFORMAT </w:instrText>
      </w:r>
      <w:r w:rsidRPr="001F42A6">
        <w:rPr>
          <w:rFonts w:ascii="Brandon Grotesque Light" w:hAnsi="Brandon Grotesque Light" w:cs="Arial"/>
        </w:rPr>
      </w:r>
      <w:r w:rsidRPr="001F42A6">
        <w:rPr>
          <w:rFonts w:ascii="Brandon Grotesque Light" w:hAnsi="Brandon Grotesque Light" w:cs="Arial"/>
        </w:rPr>
        <w:fldChar w:fldCharType="separate"/>
      </w:r>
      <w:r w:rsidRPr="001F42A6">
        <w:rPr>
          <w:rFonts w:ascii="Brandon Grotesque Light" w:hAnsi="Brandon Grotesque Light" w:cs="Arial"/>
        </w:rPr>
        <w:t>2</w:t>
      </w:r>
      <w:r w:rsidRPr="001F42A6">
        <w:rPr>
          <w:rFonts w:ascii="Brandon Grotesque Light" w:hAnsi="Brandon Grotesque Light" w:cs="Arial"/>
        </w:rPr>
        <w:fldChar w:fldCharType="end"/>
      </w:r>
      <w:r w:rsidRPr="001F42A6">
        <w:rPr>
          <w:rFonts w:ascii="Brandon Grotesque Light" w:hAnsi="Brandon Grotesque Light" w:cs="Arial"/>
        </w:rPr>
        <w:t xml:space="preserve">) verweigern oder widerrufen. </w:t>
      </w:r>
    </w:p>
    <w:p w14:paraId="1AC59151" w14:textId="3EF0614D" w:rsidR="00D77714" w:rsidRPr="001F42A6" w:rsidRDefault="00D77714" w:rsidP="00D77714">
      <w:pPr>
        <w:pStyle w:val="Punktiert0"/>
        <w:rPr>
          <w:rFonts w:ascii="Brandon Grotesque Light" w:hAnsi="Brandon Grotesque Light" w:cs="Arial"/>
          <w:b/>
          <w:color w:val="00B050"/>
        </w:rPr>
      </w:pPr>
      <w:r w:rsidRPr="001F42A6">
        <w:rPr>
          <w:rFonts w:ascii="Brandon Grotesque Light" w:hAnsi="Brandon Grotesque Light" w:cs="Arial"/>
          <w:b/>
        </w:rPr>
        <w:t xml:space="preserve">Verbesserung unserer Dienstleistungen und unseres Betriebs: </w:t>
      </w:r>
      <w:r w:rsidRPr="001F42A6">
        <w:rPr>
          <w:rFonts w:ascii="Brandon Grotesque Light" w:hAnsi="Brandon Grotesque Light" w:cs="Arial"/>
        </w:rPr>
        <w:t>Um unsere Dienstleistungen (inkl. Website) laufend zu verbessern, analysieren wir bspw.</w:t>
      </w:r>
      <w:r w:rsidR="5EE21E0B" w:rsidRPr="001F42A6">
        <w:rPr>
          <w:rFonts w:ascii="Brandon Grotesque Light" w:hAnsi="Brandon Grotesque Light" w:cs="Arial"/>
        </w:rPr>
        <w:t>,</w:t>
      </w:r>
      <w:r w:rsidRPr="001F42A6">
        <w:rPr>
          <w:rFonts w:ascii="Brandon Grotesque Light" w:hAnsi="Brandon Grotesque Light" w:cs="Arial"/>
        </w:rPr>
        <w:t xml:space="preserve"> wie Sie durch unsere Website navigieren oder welche Dienstleistungen von welchen Personengruppen in welcher Weise genutzt werden</w:t>
      </w:r>
      <w:r w:rsidRPr="001F42A6">
        <w:rPr>
          <w:rFonts w:ascii="Brandon Grotesque Light" w:hAnsi="Brandon Grotesque Light" w:cs="Arial"/>
          <w:color w:val="00B050"/>
        </w:rPr>
        <w:t>.</w:t>
      </w:r>
    </w:p>
    <w:p w14:paraId="28649F67"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bCs/>
        </w:rPr>
        <w:t>Registrierung</w:t>
      </w:r>
      <w:r w:rsidRPr="001F42A6">
        <w:rPr>
          <w:rFonts w:ascii="Brandon Grotesque Light" w:hAnsi="Brandon Grotesque Light" w:cs="Arial"/>
          <w:b/>
        </w:rPr>
        <w:t>:</w:t>
      </w:r>
      <w:r w:rsidRPr="001F42A6">
        <w:rPr>
          <w:rFonts w:ascii="Brandon Grotesque Light" w:hAnsi="Brandon Grotesque Light" w:cs="Arial"/>
        </w:rPr>
        <w:t xml:space="preserve"> Um bestimmte Angebote und Dienstleistungen (z.B. Login-Bereiche, Newsletter) nutzen zu können, müssen Sie sich (direkt bei uns oder über unsere externen Dienstleister) registrieren, hierfür bearbeiten wir Daten.</w:t>
      </w:r>
    </w:p>
    <w:p w14:paraId="3743F721"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bCs/>
        </w:rPr>
        <w:t>Sicherheitszwecke</w:t>
      </w:r>
      <w:r w:rsidRPr="001F42A6">
        <w:rPr>
          <w:rFonts w:ascii="Brandon Grotesque Light" w:hAnsi="Brandon Grotesque Light" w:cs="Arial"/>
          <w:b/>
        </w:rPr>
        <w:t xml:space="preserve"> sowie technische und physische</w:t>
      </w:r>
      <w:r w:rsidRPr="001F42A6">
        <w:rPr>
          <w:rFonts w:ascii="Brandon Grotesque Light" w:hAnsi="Brandon Grotesque Light" w:cs="Arial"/>
        </w:rPr>
        <w:t xml:space="preserve"> </w:t>
      </w:r>
      <w:r w:rsidRPr="001F42A6">
        <w:rPr>
          <w:rFonts w:ascii="Brandon Grotesque Light" w:hAnsi="Brandon Grotesque Light" w:cs="Arial"/>
          <w:b/>
        </w:rPr>
        <w:t>Zugangskontrollen:</w:t>
      </w:r>
      <w:r w:rsidRPr="001F42A6">
        <w:rPr>
          <w:rFonts w:ascii="Brandon Grotesque Light" w:hAnsi="Brandon Grotesque Light" w:cs="Arial"/>
        </w:rPr>
        <w:t xml:space="preserve"> Zu Sicherheitszwecken führen wir auch Besucherlisten und setzen Überwachungssysteme (z.B. Sicherheitskameras) ein. Auf Überwachungssysteme weisen wir Sie an den betreffenden Standorten durch entsprechende Schilder hin.</w:t>
      </w:r>
    </w:p>
    <w:p w14:paraId="456C761E" w14:textId="77777777" w:rsidR="00D77714" w:rsidRPr="001F42A6" w:rsidRDefault="00D77714" w:rsidP="00D77714">
      <w:pPr>
        <w:pStyle w:val="Punktiert0"/>
        <w:rPr>
          <w:rFonts w:ascii="Brandon Grotesque Light" w:hAnsi="Brandon Grotesque Light" w:cs="Arial"/>
          <w:b/>
        </w:rPr>
      </w:pPr>
      <w:r w:rsidRPr="001F42A6">
        <w:rPr>
          <w:rFonts w:ascii="Brandon Grotesque Light" w:hAnsi="Brandon Grotesque Light" w:cs="Arial"/>
          <w:b/>
        </w:rPr>
        <w:t>Einhaltung von Gesetzen, Weisungen und Empfehlungen von Behörden.</w:t>
      </w:r>
      <w:r w:rsidRPr="001F42A6">
        <w:rPr>
          <w:rFonts w:ascii="Brandon Grotesque Light" w:hAnsi="Brandon Grotesque Light" w:cs="Arial"/>
        </w:rPr>
        <w:t xml:space="preserve"> Im Rahmen der Einhaltung von Gesetzen und zur Erfüllung allfälliger gesetzlicher Aufgaben können wir Personendaten bearbeiten (z.B. Führen von Verzeichnissen auf Grund der Pflegekinderverordnung (PAVO), steuerrechtliche Pflichten oder für Gesundheitskonzepte). Ausserdem können bei internen Untersuchungen sowie bei externen Untersuchungen (z.B. durch eine Strafverfolgungs- oder Aufsichtsbehörde oder eine beauftragte private Stelle) Datenbearbeitungen erfolgen.</w:t>
      </w:r>
    </w:p>
    <w:p w14:paraId="6CFC4186" w14:textId="4ABDDBE9"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lastRenderedPageBreak/>
        <w:t xml:space="preserve">Risikomanagement und Unternehmensführung: </w:t>
      </w:r>
      <w:r w:rsidRPr="001F42A6">
        <w:rPr>
          <w:rFonts w:ascii="Brandon Grotesque Light" w:hAnsi="Brandon Grotesque Light" w:cs="Arial"/>
        </w:rPr>
        <w:t xml:space="preserve">Im Rahmen des Risikomanagements (z.B. zum Schutz vor deliktischen Aktivitäten) und der Unternehmensführung, </w:t>
      </w:r>
      <w:bookmarkStart w:id="15" w:name="_Hlk58499107"/>
      <w:r w:rsidRPr="001F42A6">
        <w:rPr>
          <w:rFonts w:ascii="Brandon Grotesque Light" w:hAnsi="Brandon Grotesque Light" w:cs="Arial"/>
        </w:rPr>
        <w:t>einschliesslich unserer Betriebsorganisation (z.B. Ressourcenplanung) und Unternehmensentwicklung</w:t>
      </w:r>
      <w:bookmarkEnd w:id="15"/>
      <w:r w:rsidRPr="001F42A6">
        <w:rPr>
          <w:rFonts w:ascii="Brandon Grotesque Light" w:hAnsi="Brandon Grotesque Light" w:cs="Arial"/>
        </w:rPr>
        <w:t xml:space="preserve"> (z.B. An- und Verkauf von Betriebsteilen oder Unternehmen)</w:t>
      </w:r>
      <w:r w:rsidR="02BBDA18" w:rsidRPr="001F42A6">
        <w:rPr>
          <w:rFonts w:ascii="Brandon Grotesque Light" w:hAnsi="Brandon Grotesque Light" w:cs="Arial"/>
        </w:rPr>
        <w:t>,</w:t>
      </w:r>
      <w:r w:rsidRPr="001F42A6">
        <w:rPr>
          <w:rFonts w:ascii="Brandon Grotesque Light" w:hAnsi="Brandon Grotesque Light" w:cs="Arial"/>
        </w:rPr>
        <w:t xml:space="preserve"> können wir Personendaten bearbeiten.</w:t>
      </w:r>
    </w:p>
    <w:p w14:paraId="246AAFB6"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 xml:space="preserve">Weitere Zwecke: </w:t>
      </w:r>
      <w:r w:rsidRPr="001F42A6">
        <w:rPr>
          <w:rFonts w:ascii="Brandon Grotesque Light" w:hAnsi="Brandon Grotesque Light" w:cs="Arial"/>
        </w:rPr>
        <w:t>Zu diesen weiteren Zwecken gehören z.B. Schulungs- und Ausbildungszwecke, administrative Zwecke (z.B. die Verwaltung von Stammdaten oder die Buchhaltung), die Wahrung unserer Rechte und die Evaluation und Verbesserung interner Abläufe. Auch die Wahrung weiterer berechtigter Interessen gehört zu den weiteren Zwecken, die sich nicht abschliessend nennen lassen.</w:t>
      </w:r>
    </w:p>
    <w:p w14:paraId="2BE3A0AD" w14:textId="77777777" w:rsidR="00D77714" w:rsidRPr="001F42A6" w:rsidRDefault="00D77714" w:rsidP="00D77714">
      <w:pPr>
        <w:pStyle w:val="berschrift6"/>
        <w:numPr>
          <w:ilvl w:val="0"/>
          <w:numId w:val="21"/>
        </w:numPr>
        <w:rPr>
          <w:rFonts w:ascii="Brandon Grotesque Light" w:hAnsi="Brandon Grotesque Light" w:cs="Arial"/>
        </w:rPr>
      </w:pPr>
      <w:bookmarkStart w:id="16" w:name="_Toc144126347"/>
      <w:r w:rsidRPr="001F42A6">
        <w:rPr>
          <w:rFonts w:ascii="Brandon Grotesque Light" w:hAnsi="Brandon Grotesque Light" w:cs="Arial"/>
        </w:rPr>
        <w:t>Wem geben wir Ihre Daten bekannt?</w:t>
      </w:r>
      <w:bookmarkEnd w:id="16"/>
    </w:p>
    <w:p w14:paraId="5697D23B" w14:textId="517ADA2A"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 xml:space="preserve">Im Zusammenhang mit unseren Verträgen, der Website, unseren Dienstleistungen, unseren rechtlichen Pflichten oder sonst zur Wahrung unserer berechtigten Interessen und den weiteren in Ziff. </w:t>
      </w:r>
      <w:r w:rsidRPr="001F42A6">
        <w:rPr>
          <w:rFonts w:ascii="Brandon Grotesque Light" w:hAnsi="Brandon Grotesque Light" w:cs="Arial"/>
        </w:rPr>
        <w:fldChar w:fldCharType="begin"/>
      </w:r>
      <w:r w:rsidRPr="001F42A6">
        <w:rPr>
          <w:rFonts w:ascii="Brandon Grotesque Light" w:hAnsi="Brandon Grotesque Light" w:cs="Arial"/>
        </w:rPr>
        <w:instrText xml:space="preserve"> REF _Ref130489831 \r \h  \* MERGEFORMAT </w:instrText>
      </w:r>
      <w:r w:rsidRPr="001F42A6">
        <w:rPr>
          <w:rFonts w:ascii="Brandon Grotesque Light" w:hAnsi="Brandon Grotesque Light" w:cs="Arial"/>
        </w:rPr>
      </w:r>
      <w:r w:rsidRPr="001F42A6">
        <w:rPr>
          <w:rFonts w:ascii="Brandon Grotesque Light" w:hAnsi="Brandon Grotesque Light" w:cs="Arial"/>
        </w:rPr>
        <w:fldChar w:fldCharType="separate"/>
      </w:r>
      <w:r w:rsidRPr="001F42A6">
        <w:rPr>
          <w:rFonts w:ascii="Brandon Grotesque Light" w:hAnsi="Brandon Grotesque Light" w:cs="Arial"/>
        </w:rPr>
        <w:t>5</w:t>
      </w:r>
      <w:r w:rsidRPr="001F42A6">
        <w:rPr>
          <w:rFonts w:ascii="Brandon Grotesque Light" w:hAnsi="Brandon Grotesque Light" w:cs="Arial"/>
        </w:rPr>
        <w:fldChar w:fldCharType="end"/>
      </w:r>
      <w:r w:rsidRPr="001F42A6">
        <w:rPr>
          <w:rFonts w:ascii="Brandon Grotesque Light" w:hAnsi="Brandon Grotesque Light" w:cs="Arial"/>
        </w:rPr>
        <w:t xml:space="preserve"> aufgeführten Zwecken, übermitteln wir Ihre Personendaten auch an Dritte, insbesondere an die folgenden Kategorien von Empfängern: </w:t>
      </w:r>
    </w:p>
    <w:p w14:paraId="6CA1B0E8" w14:textId="7777777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rPr>
        <w:t>Dienstleister:</w:t>
      </w:r>
      <w:r w:rsidRPr="001F42A6">
        <w:rPr>
          <w:rFonts w:ascii="Brandon Grotesque Light" w:hAnsi="Brandon Grotesque Light" w:cs="Arial"/>
        </w:rPr>
        <w:t xml:space="preserve"> Wir arbeiten mit Dienstleistern im In- und Ausland zusammen, die (i) in unserem Auftrag, (ii) in gemeinsamer Verantwortung mit uns oder (iii) in eigener Verantwortung Daten bearbeiten (z.B. IT-Provider, Banken, Versicherungen). Dazu können auch Gesundheitsdaten gehören.</w:t>
      </w:r>
    </w:p>
    <w:p w14:paraId="120CB5AF" w14:textId="74C0BB50" w:rsidR="00D77714" w:rsidRPr="001F42A6" w:rsidRDefault="00D77714" w:rsidP="00D77714">
      <w:pPr>
        <w:pStyle w:val="Punktiert0"/>
        <w:rPr>
          <w:rFonts w:ascii="Brandon Grotesque Light" w:hAnsi="Brandon Grotesque Light" w:cs="Arial"/>
        </w:rPr>
      </w:pPr>
      <w:bookmarkStart w:id="17" w:name="_Hlk58499739"/>
      <w:r w:rsidRPr="001F42A6">
        <w:rPr>
          <w:rFonts w:ascii="Brandon Grotesque Light" w:hAnsi="Brandon Grotesque Light" w:cs="Arial"/>
          <w:b/>
        </w:rPr>
        <w:t xml:space="preserve">Vertragspartner, inklusive Eltern und betreute Personen: </w:t>
      </w:r>
      <w:r w:rsidRPr="001F42A6">
        <w:rPr>
          <w:rFonts w:ascii="Brandon Grotesque Light" w:hAnsi="Brandon Grotesque Light" w:cs="Arial"/>
        </w:rPr>
        <w:t>Gemeint sind unsere Kunden (Eltern und erziehungsberichtigte Personen), die betreuten Personen und andere Vertragspartner von uns, wo sich eine Übermittlung Ihrer Daten aus dem Vertrag ergibt (z.B. weil wir einen Betreuungsvertrag geschlossen haben). Dazu können auch Gesundheitsdaten gehören. Die Empfänger bearbeiten die Daten grundsätzlich in eigener Verantwortlichkeit.</w:t>
      </w:r>
    </w:p>
    <w:bookmarkEnd w:id="17"/>
    <w:p w14:paraId="0CA2C8BA" w14:textId="3AB52327"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bCs/>
        </w:rPr>
        <w:t>Behörden</w:t>
      </w:r>
      <w:r w:rsidRPr="001F42A6">
        <w:rPr>
          <w:rFonts w:ascii="Brandon Grotesque Light" w:hAnsi="Brandon Grotesque Light" w:cs="Arial"/>
          <w:b/>
        </w:rPr>
        <w:t>:</w:t>
      </w:r>
      <w:r w:rsidRPr="001F42A6">
        <w:rPr>
          <w:rFonts w:ascii="Brandon Grotesque Light" w:hAnsi="Brandon Grotesque Light" w:cs="Arial"/>
        </w:rPr>
        <w:t xml:space="preserve"> Wir können Personendaten an Ämter, Gerichte und andere Behörden (z.B. KESB, Gemeinden, Aufsichtsbehörden) im In- und Ausland weitergeben, wenn wir dazu rechtlich verpflichtet oder berechtigt sind oder dies zur Wahrung unserer Interessen als erforderlich erscheint. Dazu können auch Gesundheitsdaten gehören. Wenn Sie sich bei uns für eine Arbeitsstelle bewerben, sind wir verpflichtet</w:t>
      </w:r>
      <w:r w:rsidR="7E206838" w:rsidRPr="001F42A6">
        <w:rPr>
          <w:rFonts w:ascii="Brandon Grotesque Light" w:hAnsi="Brandon Grotesque Light" w:cs="Arial"/>
        </w:rPr>
        <w:t>,</w:t>
      </w:r>
      <w:r w:rsidRPr="001F42A6">
        <w:rPr>
          <w:rFonts w:ascii="Brandon Grotesque Light" w:hAnsi="Brandon Grotesque Light" w:cs="Arial"/>
        </w:rPr>
        <w:t xml:space="preserve"> insbesondere </w:t>
      </w:r>
      <w:r w:rsidR="7477EA03" w:rsidRPr="001F42A6">
        <w:rPr>
          <w:rFonts w:ascii="Brandon Grotesque Light" w:hAnsi="Brandon Grotesque Light" w:cs="Arial"/>
        </w:rPr>
        <w:t>I</w:t>
      </w:r>
      <w:r w:rsidRPr="001F42A6">
        <w:rPr>
          <w:rFonts w:ascii="Brandon Grotesque Light" w:hAnsi="Brandon Grotesque Light" w:cs="Arial"/>
        </w:rPr>
        <w:t>hre Personalien der zuständigen Aufsichtsbehörde bekanntzugeben, damit diese Ihren Leumund (insbesondere Strafregisterauszug) überprüfen kann. Die Empfänger bearbeiten die Daten in eigener Verantwortlichkeit.</w:t>
      </w:r>
    </w:p>
    <w:p w14:paraId="5BFB4C5A" w14:textId="71105991" w:rsidR="00D77714" w:rsidRPr="001F42A6" w:rsidRDefault="00D77714" w:rsidP="00D77714">
      <w:pPr>
        <w:pStyle w:val="Punktiert0"/>
        <w:rPr>
          <w:rFonts w:ascii="Brandon Grotesque Light" w:hAnsi="Brandon Grotesque Light" w:cs="Arial"/>
        </w:rPr>
      </w:pPr>
      <w:r w:rsidRPr="001F42A6">
        <w:rPr>
          <w:rFonts w:ascii="Brandon Grotesque Light" w:hAnsi="Brandon Grotesque Light" w:cs="Arial"/>
          <w:b/>
          <w:bCs/>
        </w:rPr>
        <w:t>Weitere Personen</w:t>
      </w:r>
      <w:r w:rsidRPr="001F42A6">
        <w:rPr>
          <w:rFonts w:ascii="Brandon Grotesque Light" w:hAnsi="Brandon Grotesque Light" w:cs="Arial"/>
          <w:b/>
        </w:rPr>
        <w:t>:</w:t>
      </w:r>
      <w:r w:rsidRPr="001F42A6">
        <w:rPr>
          <w:rFonts w:ascii="Brandon Grotesque Light" w:hAnsi="Brandon Grotesque Light" w:cs="Arial"/>
        </w:rPr>
        <w:t xml:space="preserve"> Gemeint sind andere Fälle, wo sich der Einbezug von Dritten aus den Zwecken gemäss Ziff. </w:t>
      </w:r>
      <w:r w:rsidRPr="001F42A6">
        <w:rPr>
          <w:rFonts w:ascii="Brandon Grotesque Light" w:hAnsi="Brandon Grotesque Light" w:cs="Arial"/>
        </w:rPr>
        <w:fldChar w:fldCharType="begin"/>
      </w:r>
      <w:r w:rsidRPr="001F42A6">
        <w:rPr>
          <w:rFonts w:ascii="Brandon Grotesque Light" w:hAnsi="Brandon Grotesque Light" w:cs="Arial"/>
        </w:rPr>
        <w:instrText xml:space="preserve"> REF _Ref130489920 \r \h  \* MERGEFORMAT </w:instrText>
      </w:r>
      <w:r w:rsidRPr="001F42A6">
        <w:rPr>
          <w:rFonts w:ascii="Brandon Grotesque Light" w:hAnsi="Brandon Grotesque Light" w:cs="Arial"/>
        </w:rPr>
      </w:r>
      <w:r w:rsidRPr="001F42A6">
        <w:rPr>
          <w:rFonts w:ascii="Brandon Grotesque Light" w:hAnsi="Brandon Grotesque Light" w:cs="Arial"/>
        </w:rPr>
        <w:fldChar w:fldCharType="separate"/>
      </w:r>
      <w:r w:rsidRPr="001F42A6">
        <w:rPr>
          <w:rFonts w:ascii="Brandon Grotesque Light" w:hAnsi="Brandon Grotesque Light" w:cs="Arial"/>
        </w:rPr>
        <w:t>5</w:t>
      </w:r>
      <w:r w:rsidRPr="001F42A6">
        <w:rPr>
          <w:rFonts w:ascii="Brandon Grotesque Light" w:hAnsi="Brandon Grotesque Light" w:cs="Arial"/>
        </w:rPr>
        <w:fldChar w:fldCharType="end"/>
      </w:r>
      <w:r w:rsidRPr="001F42A6">
        <w:rPr>
          <w:rFonts w:ascii="Brandon Grotesque Light" w:hAnsi="Brandon Grotesque Light" w:cs="Arial"/>
        </w:rPr>
        <w:t xml:space="preserve"> ergibt. Andere Empfänger sind z.B. Dritte, im Rahmen von Vertretungsverhältnissen (z.B. Ihr Anwalt oder weitere von Ihnen bestimmte Bezugspersonen) oder an Behörden- oder Gerichtsverfahren beteiligte Personen. Im Rahmen der Unternehmensentwicklung können wir Geschäfte, Betriebsteile, Vermögenswerte oder Unternehmen verkaufen oder erwerben oder Partnerschaften eingehen, was auch die Bekanntgabe von Daten (auch von Ihnen, z.B. als Eltern, betreute Person, Lieferant oder als deren Vertreter) an die an diesen Transaktionen beteiligten Personen zur Folge haben kann. Im Rahmen der Kommunikation mit unseren Mitbewerbern, Branchenorganisationen, Verbänden und weiteren Gremien kann es ebenfalls zum Austausch von Daten kommen, die mitunter Sie betreffen.</w:t>
      </w:r>
    </w:p>
    <w:p w14:paraId="52AD0F28" w14:textId="77777777"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Alle diese Kategorien von Empfängern können ihrerseits Dritte beiziehen, so dass Ihre Daten auch diesen zugänglich werden können. Die Bearbeitung durch bestimmte Dritte können wir beschränken (z.B. IT-Provider), jene anderer Dritter aber nicht (z.B. Behörden, Banken etc.).</w:t>
      </w:r>
    </w:p>
    <w:p w14:paraId="542B520A" w14:textId="77777777" w:rsidR="00D77714" w:rsidRPr="001F42A6" w:rsidRDefault="00D77714" w:rsidP="00D77714">
      <w:pPr>
        <w:pStyle w:val="berschrift6"/>
        <w:numPr>
          <w:ilvl w:val="0"/>
          <w:numId w:val="21"/>
        </w:numPr>
        <w:rPr>
          <w:rFonts w:ascii="Brandon Grotesque Light" w:hAnsi="Brandon Grotesque Light" w:cs="Arial"/>
        </w:rPr>
      </w:pPr>
      <w:bookmarkStart w:id="18" w:name="_Ref65517542"/>
      <w:bookmarkStart w:id="19" w:name="_Toc99993992"/>
      <w:bookmarkStart w:id="20" w:name="_Toc118132395"/>
      <w:bookmarkStart w:id="21" w:name="_Toc144126348"/>
      <w:r w:rsidRPr="001F42A6">
        <w:rPr>
          <w:rFonts w:ascii="Brandon Grotesque Light" w:hAnsi="Brandon Grotesque Light" w:cs="Arial"/>
        </w:rPr>
        <w:t>Gelangen Ihre Personendaten auch ins Ausland?</w:t>
      </w:r>
      <w:bookmarkEnd w:id="18"/>
      <w:bookmarkEnd w:id="19"/>
      <w:bookmarkEnd w:id="20"/>
      <w:bookmarkEnd w:id="21"/>
    </w:p>
    <w:p w14:paraId="1CF721AD" w14:textId="77777777"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Wir bearbeiten und speichern Personendaten hauptsächlich in der Schweiz und im Europäischen Wirtschaftsraum (EWR), im Ausnahmefall – beispielsweise über Unterauftragsbearbeiter unserer Dienstleister – aber potentiell in jedem Land der Welt.</w:t>
      </w:r>
    </w:p>
    <w:p w14:paraId="4FD3ADBB" w14:textId="77777777"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 xml:space="preserve">Befindet sich ein Empfänger in einem Land ohne angemessenen gesetzlichen Datenschutz, verpflichten wir den Empfänger vertraglich zur Einhaltung des anwendbaren Datenschutzes (dazu verwenden wir die revidierten </w:t>
      </w:r>
      <w:r w:rsidRPr="001F42A6">
        <w:rPr>
          <w:rFonts w:ascii="Brandon Grotesque Light" w:hAnsi="Brandon Grotesque Light" w:cs="Arial"/>
        </w:rPr>
        <w:lastRenderedPageBreak/>
        <w:t xml:space="preserve">Standardvertragsklauseln der Europäischen Kommission, </w:t>
      </w:r>
      <w:bookmarkStart w:id="22" w:name="_Hlk60745997"/>
      <w:r w:rsidRPr="001F42A6">
        <w:rPr>
          <w:rFonts w:ascii="Brandon Grotesque Light" w:hAnsi="Brandon Grotesque Light" w:cs="Arial"/>
        </w:rPr>
        <w:t xml:space="preserve">die hier: https://eur-lex.europa.eu/eli/dec_impl/2021/914/oj? </w:t>
      </w:r>
      <w:bookmarkEnd w:id="22"/>
      <w:r w:rsidRPr="001F42A6">
        <w:rPr>
          <w:rFonts w:ascii="Brandon Grotesque Light" w:hAnsi="Brandon Grotesque Light" w:cs="Arial"/>
        </w:rPr>
        <w:t>abrufbar sind), soweit er nicht bereits einem gesetzlich anerkannten Regelwerk zur Sicherstellung des Datenschutzes unterliegt und wir uns nicht auf eine Ausnahmebestimmung stützen können. Eine Ausnahme kann namentlich bei Rechtsverfahren im Ausland gelten, aber auch in Fällen überwiegender öffentlicher Interessen oder wenn eine Vertragsabwicklung eine solche Bekanntgabe erfordert, wenn Sie eingewilligt haben oder wenn es sich um von Ihnen allgemein zugänglich gemachte Daten handelt, deren Bearbeitung Sie nicht widersprochen haben.</w:t>
      </w:r>
    </w:p>
    <w:p w14:paraId="06BCCE81" w14:textId="77777777" w:rsidR="00D77714" w:rsidRPr="001F42A6" w:rsidRDefault="00D77714" w:rsidP="00D77714">
      <w:pPr>
        <w:pStyle w:val="berschrift6"/>
        <w:numPr>
          <w:ilvl w:val="0"/>
          <w:numId w:val="21"/>
        </w:numPr>
        <w:rPr>
          <w:rFonts w:ascii="Brandon Grotesque Light" w:hAnsi="Brandon Grotesque Light" w:cs="Arial"/>
        </w:rPr>
      </w:pPr>
      <w:bookmarkStart w:id="23" w:name="_Toc130288407"/>
      <w:bookmarkStart w:id="24" w:name="_Toc130289551"/>
      <w:bookmarkStart w:id="25" w:name="_Toc144126349"/>
      <w:r w:rsidRPr="001F42A6">
        <w:rPr>
          <w:rFonts w:ascii="Brandon Grotesque Light" w:hAnsi="Brandon Grotesque Light" w:cs="Arial"/>
        </w:rPr>
        <w:t>Wie lange bearbeiten wir Ihre Daten?</w:t>
      </w:r>
      <w:bookmarkEnd w:id="23"/>
      <w:bookmarkEnd w:id="24"/>
      <w:bookmarkEnd w:id="25"/>
    </w:p>
    <w:p w14:paraId="144AF01A" w14:textId="52125347" w:rsidR="00D77714" w:rsidRPr="001F42A6" w:rsidRDefault="00D77714" w:rsidP="00D77714">
      <w:pPr>
        <w:pStyle w:val="Normal0"/>
        <w:rPr>
          <w:rFonts w:ascii="Brandon Grotesque Light" w:hAnsi="Brandon Grotesque Light" w:cs="Arial"/>
        </w:rPr>
      </w:pPr>
      <w:bookmarkStart w:id="26" w:name="_Ref123139778"/>
      <w:r w:rsidRPr="001F42A6">
        <w:rPr>
          <w:rFonts w:ascii="Brandon Grotesque Light" w:hAnsi="Brandon Grotesque Light" w:cs="Arial"/>
        </w:rPr>
        <w:t>Wir bearbeiten Ihre Daten so lange, wie es unsere Bearbeitungszwecke, die gesetzlichen Aufbewahrungsfristen und unsere berechtigten Interessen der Bearbeitung zu Dokumentations- und Beweiszwecken verlangen oder eine Speicherung technisch bedingt ist (z.B. im Falle von Backups oder Dokumentenmanagementsystemen)</w:t>
      </w:r>
      <w:bookmarkStart w:id="27" w:name="OLE_LINK2"/>
      <w:r w:rsidRPr="001F42A6">
        <w:rPr>
          <w:rFonts w:ascii="Brandon Grotesque Light" w:hAnsi="Brandon Grotesque Light" w:cs="Arial"/>
        </w:rPr>
        <w:t xml:space="preserve">. </w:t>
      </w:r>
      <w:bookmarkEnd w:id="27"/>
      <w:r w:rsidRPr="001F42A6">
        <w:rPr>
          <w:rFonts w:ascii="Brandon Grotesque Light" w:hAnsi="Brandon Grotesque Light" w:cs="Arial"/>
        </w:rPr>
        <w:t>Stehen keine rechtlichen, vertraglichen Pflichten oder technische</w:t>
      </w:r>
      <w:r w:rsidR="6055C69B" w:rsidRPr="001F42A6">
        <w:rPr>
          <w:rFonts w:ascii="Brandon Grotesque Light" w:hAnsi="Brandon Grotesque Light" w:cs="Arial"/>
        </w:rPr>
        <w:t>n</w:t>
      </w:r>
      <w:r w:rsidRPr="001F42A6">
        <w:rPr>
          <w:rFonts w:ascii="Brandon Grotesque Light" w:hAnsi="Brandon Grotesque Light" w:cs="Arial"/>
        </w:rPr>
        <w:t xml:space="preserve"> Gründe entgegen, löschen oder anonymisieren wir Ihre Daten nach Ablauf der Speicher- oder Bearbeitungsdauer im Rahmen unserer üblichen Abläufe.</w:t>
      </w:r>
    </w:p>
    <w:p w14:paraId="19E9C2A1" w14:textId="77777777" w:rsidR="00D77714" w:rsidRPr="001F42A6" w:rsidRDefault="00D77714" w:rsidP="00D77714">
      <w:pPr>
        <w:pStyle w:val="berschrift6"/>
        <w:numPr>
          <w:ilvl w:val="0"/>
          <w:numId w:val="21"/>
        </w:numPr>
        <w:rPr>
          <w:rFonts w:ascii="Brandon Grotesque Light" w:hAnsi="Brandon Grotesque Light" w:cs="Arial"/>
        </w:rPr>
      </w:pPr>
      <w:bookmarkStart w:id="28" w:name="_Toc144126350"/>
      <w:r w:rsidRPr="001F42A6">
        <w:rPr>
          <w:rFonts w:ascii="Brandon Grotesque Light" w:hAnsi="Brandon Grotesque Light" w:cs="Arial"/>
        </w:rPr>
        <w:t>Welche Rechte haben Sie?</w:t>
      </w:r>
      <w:bookmarkEnd w:id="26"/>
      <w:bookmarkEnd w:id="28"/>
    </w:p>
    <w:p w14:paraId="37DC6245" w14:textId="77777777" w:rsidR="00D77714" w:rsidRPr="001F42A6" w:rsidRDefault="00D77714" w:rsidP="00D77714">
      <w:pPr>
        <w:pStyle w:val="Normal0"/>
        <w:rPr>
          <w:rFonts w:ascii="Brandon Grotesque Light" w:hAnsi="Brandon Grotesque Light" w:cs="Arial"/>
        </w:rPr>
      </w:pPr>
      <w:bookmarkStart w:id="29" w:name="_Ref123139893"/>
      <w:bookmarkStart w:id="30" w:name="_Toc130760398"/>
      <w:bookmarkStart w:id="31" w:name="_Toc123649403"/>
      <w:r w:rsidRPr="001F42A6">
        <w:rPr>
          <w:rFonts w:ascii="Brandon Grotesque Light" w:hAnsi="Brandon Grotesque Light" w:cs="Arial"/>
        </w:rPr>
        <w:t>Sie haben im Zusammenhang mit unserer Datenbearbeitung gewisse Rechte. Sie können nach anwendbarem Recht insbesondere Auskunft über die Bearbeitung Ihrer Personendaten verlangen, unrichtige Personendaten korrigieren lassen, die Löschung von Personendaten verlangen, Widerspruch gegen eine Datenbearbeitung erheben, die Herausgabe bestimmter Personendaten in einem gängigen elektronischen Format oder ihre Übertragung an andere Verantwortliche verlangen oder eine Einwilligung widerrufen, soweit unsere Bearbeitung auf Ihrer Einwilligung beruht.</w:t>
      </w:r>
    </w:p>
    <w:p w14:paraId="1CB2CB5C" w14:textId="77777777" w:rsidR="00D77714" w:rsidRPr="001F42A6" w:rsidRDefault="00D77714" w:rsidP="00D77714">
      <w:pPr>
        <w:rPr>
          <w:rFonts w:ascii="Brandon Grotesque Light" w:hAnsi="Brandon Grotesque Light" w:cs="Arial"/>
        </w:rPr>
      </w:pPr>
      <w:r w:rsidRPr="001F42A6">
        <w:rPr>
          <w:rFonts w:ascii="Brandon Grotesque Light" w:hAnsi="Brandon Grotesque Light" w:cs="Arial"/>
        </w:rPr>
        <w:t xml:space="preserve">Wenn Sie uns gegenüber Ihre Rechte ausüben wollen, wenden Sie sich an uns; unsere Kontaktangaben finden Sie in Ziff. </w:t>
      </w:r>
      <w:r w:rsidRPr="001F42A6">
        <w:rPr>
          <w:rFonts w:ascii="Brandon Grotesque Light" w:hAnsi="Brandon Grotesque Light" w:cs="Arial"/>
        </w:rPr>
        <w:fldChar w:fldCharType="begin"/>
      </w:r>
      <w:r w:rsidRPr="001F42A6">
        <w:rPr>
          <w:rFonts w:ascii="Brandon Grotesque Light" w:hAnsi="Brandon Grotesque Light" w:cs="Arial"/>
        </w:rPr>
        <w:instrText xml:space="preserve"> REF _Ref51669880 \r \h  \* MERGEFORMAT </w:instrText>
      </w:r>
      <w:r w:rsidRPr="001F42A6">
        <w:rPr>
          <w:rFonts w:ascii="Brandon Grotesque Light" w:hAnsi="Brandon Grotesque Light" w:cs="Arial"/>
        </w:rPr>
      </w:r>
      <w:r w:rsidRPr="001F42A6">
        <w:rPr>
          <w:rFonts w:ascii="Brandon Grotesque Light" w:hAnsi="Brandon Grotesque Light" w:cs="Arial"/>
        </w:rPr>
        <w:fldChar w:fldCharType="separate"/>
      </w:r>
      <w:r w:rsidRPr="001F42A6">
        <w:rPr>
          <w:rFonts w:ascii="Brandon Grotesque Light" w:hAnsi="Brandon Grotesque Light" w:cs="Arial"/>
        </w:rPr>
        <w:t>2</w:t>
      </w:r>
      <w:r w:rsidRPr="001F42A6">
        <w:rPr>
          <w:rFonts w:ascii="Brandon Grotesque Light" w:hAnsi="Brandon Grotesque Light" w:cs="Arial"/>
        </w:rPr>
        <w:fldChar w:fldCharType="end"/>
      </w:r>
      <w:r w:rsidRPr="001F42A6">
        <w:rPr>
          <w:rFonts w:ascii="Brandon Grotesque Light" w:hAnsi="Brandon Grotesque Light" w:cs="Arial"/>
        </w:rPr>
        <w:t xml:space="preserve">. Damit wir einen Missbrauch ausschliessen können, müssen wir Sie identifizieren (z.B. mit einer Ausweiskopie, falls nötig). </w:t>
      </w:r>
    </w:p>
    <w:p w14:paraId="1230372E" w14:textId="77777777" w:rsidR="00D77714" w:rsidRPr="001F42A6" w:rsidRDefault="00D77714" w:rsidP="00D77714">
      <w:pPr>
        <w:rPr>
          <w:rFonts w:ascii="Brandon Grotesque Light" w:hAnsi="Brandon Grotesque Light" w:cs="Arial"/>
        </w:rPr>
      </w:pPr>
      <w:bookmarkStart w:id="32" w:name="OLE_LINK18"/>
      <w:r w:rsidRPr="001F42A6">
        <w:rPr>
          <w:rFonts w:ascii="Brandon Grotesque Light" w:hAnsi="Brandon Grotesque Light" w:cs="Arial"/>
        </w:rPr>
        <w:t>Bitte beachten Sie, dass für diese Rechte Voraussetzungen, Ausnahmen oder Einschränkungen gelten (z.B. zum Schutz von Dritten oder von Geschäftsgeheimnissen). Wir behalten uns vor, Kopien aus datenschutzrechtlichen Gründen oder Gründen der Geheimhaltung zu schwärzen oder nur auszugsweise zu liefern.</w:t>
      </w:r>
    </w:p>
    <w:p w14:paraId="5EC1A05F" w14:textId="77777777" w:rsidR="00D77714" w:rsidRPr="001F42A6" w:rsidRDefault="00D77714" w:rsidP="00D77714">
      <w:pPr>
        <w:pStyle w:val="berschrift6"/>
        <w:numPr>
          <w:ilvl w:val="0"/>
          <w:numId w:val="21"/>
        </w:numPr>
        <w:rPr>
          <w:rFonts w:ascii="Brandon Grotesque Light" w:hAnsi="Brandon Grotesque Light" w:cs="Arial"/>
        </w:rPr>
      </w:pPr>
      <w:bookmarkStart w:id="33" w:name="_Toc132704533"/>
      <w:bookmarkStart w:id="34" w:name="_Toc144126351"/>
      <w:bookmarkEnd w:id="32"/>
      <w:r w:rsidRPr="001F42A6">
        <w:rPr>
          <w:rFonts w:ascii="Brandon Grotesque Light" w:hAnsi="Brandon Grotesque Light" w:cs="Arial"/>
        </w:rPr>
        <w:t>Wie bearbeiten wir Daten im Zusammenhang mit unserer Website und übrigen digitalen Diensten?</w:t>
      </w:r>
      <w:bookmarkEnd w:id="29"/>
      <w:bookmarkEnd w:id="30"/>
      <w:bookmarkEnd w:id="33"/>
      <w:bookmarkEnd w:id="34"/>
    </w:p>
    <w:p w14:paraId="45325359" w14:textId="77777777" w:rsidR="00D77714" w:rsidRPr="001F42A6" w:rsidRDefault="00D77714" w:rsidP="00D77714">
      <w:pPr>
        <w:pStyle w:val="Normal0"/>
        <w:rPr>
          <w:rStyle w:val="Hyperlink"/>
          <w:rFonts w:ascii="Brandon Grotesque Light" w:hAnsi="Brandon Grotesque Light" w:cs="Arial"/>
          <w:sz w:val="20"/>
        </w:rPr>
      </w:pPr>
      <w:r w:rsidRPr="001F42A6">
        <w:rPr>
          <w:rStyle w:val="Hyperlink"/>
          <w:rFonts w:ascii="Brandon Grotesque Light" w:hAnsi="Brandon Grotesque Light" w:cs="Arial"/>
          <w:sz w:val="20"/>
        </w:rPr>
        <w:t>Bei der Nutzung unserer Website (inkl. Newsletter und weitere digitale Angebote) fallen Daten an, die in Protokollen gespeichert werden (insbesondere technische Daten). Zudem können wir Cookies und ähnliche Techniken (z.B. Pixel-Tags oder Fingerprints) einsetzen, um Website-Besucher wiederzuerkennen, ihr Verhalten aufzuzeichnen und Präferenzen zu erkennen</w:t>
      </w:r>
      <w:r w:rsidRPr="001F42A6">
        <w:rPr>
          <w:rFonts w:ascii="Brandon Grotesque Light" w:hAnsi="Brandon Grotesque Light" w:cs="Arial"/>
          <w:lang w:eastAsia="de-CH"/>
        </w:rPr>
        <w:t xml:space="preserve">. </w:t>
      </w:r>
      <w:r w:rsidRPr="001F42A6">
        <w:rPr>
          <w:rStyle w:val="Hyperlink"/>
          <w:rFonts w:ascii="Brandon Grotesque Light" w:hAnsi="Brandon Grotesque Light" w:cs="Arial"/>
          <w:sz w:val="20"/>
        </w:rPr>
        <w:t xml:space="preserve">Ein Cookie ist eine kleine Datei, die zwischen dem Server und Ihrem System übermittelt wird und ermöglicht die Wiedererkennung eines bestimmten Geräts oder Browsers. </w:t>
      </w:r>
    </w:p>
    <w:p w14:paraId="36B45A52" w14:textId="77777777" w:rsidR="00D77714" w:rsidRPr="001F42A6" w:rsidRDefault="00D77714" w:rsidP="00D77714">
      <w:pPr>
        <w:pStyle w:val="Normal0"/>
        <w:rPr>
          <w:rStyle w:val="Hyperlink"/>
          <w:rFonts w:ascii="Brandon Grotesque Light" w:hAnsi="Brandon Grotesque Light" w:cs="Arial"/>
          <w:sz w:val="20"/>
        </w:rPr>
      </w:pPr>
      <w:r w:rsidRPr="001F42A6">
        <w:rPr>
          <w:rStyle w:val="Hyperlink"/>
          <w:rFonts w:ascii="Brandon Grotesque Light" w:hAnsi="Brandon Grotesque Light" w:cs="Arial"/>
          <w:sz w:val="20"/>
        </w:rPr>
        <w:t>Sie können Ihren Browser so einstellen, dass dieser Cookies automatisch ablehnt, akzeptiert oder löscht. Sie können auch Cookies im Einzelfall deaktivieren oder löschen. Wie Sie die Cookies in Ihrem Browser verwalten können, erfahren Sie im Hilfemenü Ihres Browsers.</w:t>
      </w:r>
    </w:p>
    <w:p w14:paraId="3FF9BF3A" w14:textId="10EB3D9D" w:rsidR="00D77714" w:rsidRPr="001F42A6" w:rsidRDefault="00D77714" w:rsidP="00D77714">
      <w:pPr>
        <w:pStyle w:val="Normal0"/>
        <w:rPr>
          <w:rStyle w:val="Hyperlink"/>
          <w:rFonts w:ascii="Brandon Grotesque Light" w:hAnsi="Brandon Grotesque Light" w:cs="Arial"/>
          <w:sz w:val="20"/>
        </w:rPr>
      </w:pPr>
      <w:r w:rsidRPr="001F42A6">
        <w:rPr>
          <w:rStyle w:val="Hyperlink"/>
          <w:rFonts w:ascii="Brandon Grotesque Light" w:hAnsi="Brandon Grotesque Light" w:cs="Arial"/>
          <w:sz w:val="20"/>
        </w:rPr>
        <w:t xml:space="preserve">Sowohl die von uns erhobenen technischen Daten als auch Cookies enthalten in der Regel keine Personendaten. </w:t>
      </w:r>
    </w:p>
    <w:p w14:paraId="3F09B28D" w14:textId="39917E74"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rPr>
        <w:t>Derzeit verwenden wir Angebote der folgenden Dienstleister und Werbe-Vertragspartner:</w:t>
      </w:r>
    </w:p>
    <w:p w14:paraId="76CCE730" w14:textId="3A7A0BA9" w:rsidR="00D77714" w:rsidRPr="001F42A6" w:rsidRDefault="00275FBD" w:rsidP="00D77714">
      <w:pPr>
        <w:pStyle w:val="Punktiert0"/>
        <w:jc w:val="left"/>
        <w:rPr>
          <w:rFonts w:ascii="Brandon Grotesque Light" w:hAnsi="Brandon Grotesque Light" w:cs="Arial"/>
        </w:rPr>
      </w:pPr>
      <w:r w:rsidRPr="001F42A6">
        <w:rPr>
          <w:rFonts w:ascii="Brandon Grotesque Light" w:hAnsi="Brandon Grotesque Light" w:cs="Arial"/>
          <w:b/>
        </w:rPr>
        <w:t xml:space="preserve">LiveKid </w:t>
      </w:r>
      <w:r w:rsidR="00D77714" w:rsidRPr="001F42A6">
        <w:rPr>
          <w:rFonts w:ascii="Brandon Grotesque Light" w:hAnsi="Brandon Grotesque Light" w:cs="Arial"/>
          <w:b/>
        </w:rPr>
        <w:br/>
      </w:r>
      <w:r w:rsidR="00D77714" w:rsidRPr="001F42A6">
        <w:rPr>
          <w:rFonts w:ascii="Brandon Grotesque Light" w:hAnsi="Brandon Grotesque Light" w:cs="Arial"/>
        </w:rPr>
        <w:t xml:space="preserve">Anbieter: </w:t>
      </w:r>
      <w:r w:rsidRPr="005C4A14">
        <w:rPr>
          <w:rFonts w:ascii="Brandon Grotesque Light" w:hAnsi="Brandon Grotesque Light"/>
          <w:sz w:val="21"/>
          <w:szCs w:val="21"/>
        </w:rPr>
        <w:t xml:space="preserve">LiveKid EU GmbH, </w:t>
      </w:r>
      <w:r w:rsidR="00D77714" w:rsidRPr="005C4A14">
        <w:rPr>
          <w:rFonts w:ascii="Brandon Grotesque Light" w:hAnsi="Brandon Grotesque Light" w:cs="Arial"/>
        </w:rPr>
        <w:t>Datenschutzhinweise</w:t>
      </w:r>
      <w:r w:rsidR="00D77714" w:rsidRPr="001F42A6">
        <w:rPr>
          <w:rFonts w:ascii="Brandon Grotesque Light" w:hAnsi="Brandon Grotesque Light" w:cs="Arial"/>
        </w:rPr>
        <w:t xml:space="preserve">: </w:t>
      </w:r>
      <w:r w:rsidRPr="001F42A6">
        <w:rPr>
          <w:rFonts w:ascii="Brandon Grotesque Light" w:hAnsi="Brandon Grotesque Light" w:cs="Arial"/>
        </w:rPr>
        <w:t>https://livekid.com/de/datenschutz/</w:t>
      </w:r>
    </w:p>
    <w:p w14:paraId="52AEFA03" w14:textId="77777777" w:rsidR="00275FBD" w:rsidRPr="001F42A6" w:rsidRDefault="00275FBD" w:rsidP="00275FBD">
      <w:pPr>
        <w:pStyle w:val="Punktiert0"/>
        <w:jc w:val="left"/>
        <w:rPr>
          <w:rFonts w:ascii="Brandon Grotesque Light" w:hAnsi="Brandon Grotesque Light" w:cs="Arial"/>
        </w:rPr>
      </w:pPr>
      <w:r w:rsidRPr="001F42A6">
        <w:rPr>
          <w:rFonts w:ascii="Brandon Grotesque Light" w:hAnsi="Brandon Grotesque Light" w:cs="Arial"/>
          <w:b/>
        </w:rPr>
        <w:t>Mailchimp</w:t>
      </w:r>
    </w:p>
    <w:p w14:paraId="1A0694D3" w14:textId="576C2354" w:rsidR="00275FBD" w:rsidRPr="001F42A6" w:rsidRDefault="00275FBD" w:rsidP="00275FBD">
      <w:pPr>
        <w:pStyle w:val="Punktiert0"/>
        <w:numPr>
          <w:ilvl w:val="0"/>
          <w:numId w:val="0"/>
        </w:numPr>
        <w:ind w:left="851" w:hanging="567"/>
        <w:jc w:val="left"/>
        <w:rPr>
          <w:rFonts w:ascii="Brandon Grotesque Light" w:hAnsi="Brandon Grotesque Light" w:cs="Arial"/>
          <w:color w:val="00B050"/>
        </w:rPr>
      </w:pPr>
      <w:r w:rsidRPr="001F42A6">
        <w:rPr>
          <w:rFonts w:ascii="Brandon Grotesque Light" w:hAnsi="Brandon Grotesque Light" w:cs="Arial"/>
          <w:b/>
        </w:rPr>
        <w:t xml:space="preserve">          </w:t>
      </w:r>
      <w:r w:rsidRPr="001F42A6">
        <w:rPr>
          <w:rFonts w:ascii="Brandon Grotesque Light" w:hAnsi="Brandon Grotesque Light" w:cs="Arial"/>
        </w:rPr>
        <w:t>Anbieter: Intuit USA, Datenschutzhinweis: https://www.intuit.com/privacy/statement</w:t>
      </w:r>
      <w:r w:rsidRPr="001F42A6">
        <w:rPr>
          <w:rFonts w:ascii="Brandon Grotesque Light" w:hAnsi="Brandon Grotesque Light" w:cs="Arial"/>
          <w:color w:val="00B050"/>
        </w:rPr>
        <w:t>/</w:t>
      </w:r>
    </w:p>
    <w:p w14:paraId="57F8912B" w14:textId="79174251" w:rsidR="00275FBD" w:rsidRPr="0027064B" w:rsidRDefault="00275FBD" w:rsidP="0027064B">
      <w:pPr>
        <w:pStyle w:val="Punktiert0"/>
        <w:jc w:val="left"/>
        <w:rPr>
          <w:rFonts w:ascii="Brandon Grotesque Light" w:hAnsi="Brandon Grotesque Light" w:cs="Arial"/>
        </w:rPr>
      </w:pPr>
      <w:r w:rsidRPr="0027064B">
        <w:rPr>
          <w:rFonts w:ascii="Brandon Grotesque Light" w:hAnsi="Brandon Grotesque Light" w:cs="Arial"/>
          <w:b/>
        </w:rPr>
        <w:t>Taginet</w:t>
      </w:r>
      <w:r w:rsidRPr="0027064B">
        <w:rPr>
          <w:rFonts w:ascii="Brandon Grotesque Light" w:hAnsi="Brandon Grotesque Light" w:cs="Arial"/>
          <w:b/>
        </w:rPr>
        <w:br/>
      </w:r>
      <w:r w:rsidRPr="0027064B">
        <w:rPr>
          <w:rFonts w:ascii="Brandon Grotesque Light" w:hAnsi="Brandon Grotesque Light" w:cs="Arial"/>
        </w:rPr>
        <w:t>Anbieter: Centerboard AG, Schweiz, Datenschutzhinweis: [Link zur Datenschutzerklärung des Anbieters]</w:t>
      </w:r>
    </w:p>
    <w:p w14:paraId="2DCE1958" w14:textId="7DAD8C7E" w:rsidR="00D77714" w:rsidRPr="001F42A6" w:rsidRDefault="00D77714" w:rsidP="00D77714">
      <w:pPr>
        <w:pStyle w:val="Normal0"/>
        <w:rPr>
          <w:rStyle w:val="Hyperlink"/>
          <w:rFonts w:ascii="Brandon Grotesque Light" w:hAnsi="Brandon Grotesque Light" w:cs="Arial"/>
        </w:rPr>
      </w:pPr>
      <w:r w:rsidRPr="001F42A6">
        <w:rPr>
          <w:rFonts w:ascii="Brandon Grotesque Light" w:hAnsi="Brandon Grotesque Light" w:cs="Arial"/>
        </w:rPr>
        <w:lastRenderedPageBreak/>
        <w:t>Einige der von uns eingesetzten Drittanbieter befinden sich möglicherweise au</w:t>
      </w:r>
      <w:r w:rsidR="07DCB528" w:rsidRPr="001F42A6">
        <w:rPr>
          <w:rFonts w:ascii="Brandon Grotesque Light" w:hAnsi="Brandon Grotesque Light" w:cs="Arial"/>
        </w:rPr>
        <w:t>ss</w:t>
      </w:r>
      <w:r w:rsidRPr="001F42A6">
        <w:rPr>
          <w:rFonts w:ascii="Brandon Grotesque Light" w:hAnsi="Brandon Grotesque Light" w:cs="Arial"/>
        </w:rPr>
        <w:t>erhalb de</w:t>
      </w:r>
      <w:r w:rsidR="736AD7E7" w:rsidRPr="001F42A6">
        <w:rPr>
          <w:rFonts w:ascii="Brandon Grotesque Light" w:hAnsi="Brandon Grotesque Light" w:cs="Arial"/>
        </w:rPr>
        <w:t>r</w:t>
      </w:r>
      <w:r w:rsidRPr="001F42A6">
        <w:rPr>
          <w:rFonts w:ascii="Brandon Grotesque Light" w:hAnsi="Brandon Grotesque Light" w:cs="Arial"/>
        </w:rPr>
        <w:t xml:space="preserve"> Schweiz. Informationen zur Datenbekanntgabe ins Ausland finden Sie unter Ziff. </w:t>
      </w:r>
      <w:r w:rsidRPr="001F42A6">
        <w:rPr>
          <w:rFonts w:ascii="Brandon Grotesque Light" w:hAnsi="Brandon Grotesque Light" w:cs="Arial"/>
        </w:rPr>
        <w:fldChar w:fldCharType="begin"/>
      </w:r>
      <w:r w:rsidRPr="001F42A6">
        <w:rPr>
          <w:rFonts w:ascii="Brandon Grotesque Light" w:hAnsi="Brandon Grotesque Light" w:cs="Arial"/>
        </w:rPr>
        <w:instrText xml:space="preserve"> REF _Ref65517542 \r \h  \* MERGEFORMAT </w:instrText>
      </w:r>
      <w:r w:rsidRPr="001F42A6">
        <w:rPr>
          <w:rFonts w:ascii="Brandon Grotesque Light" w:hAnsi="Brandon Grotesque Light" w:cs="Arial"/>
        </w:rPr>
      </w:r>
      <w:r w:rsidRPr="001F42A6">
        <w:rPr>
          <w:rFonts w:ascii="Brandon Grotesque Light" w:hAnsi="Brandon Grotesque Light" w:cs="Arial"/>
        </w:rPr>
        <w:fldChar w:fldCharType="separate"/>
      </w:r>
      <w:r w:rsidRPr="001F42A6">
        <w:rPr>
          <w:rFonts w:ascii="Brandon Grotesque Light" w:hAnsi="Brandon Grotesque Light" w:cs="Arial"/>
        </w:rPr>
        <w:t>7</w:t>
      </w:r>
      <w:r w:rsidRPr="001F42A6">
        <w:rPr>
          <w:rFonts w:ascii="Brandon Grotesque Light" w:hAnsi="Brandon Grotesque Light" w:cs="Arial"/>
        </w:rPr>
        <w:fldChar w:fldCharType="end"/>
      </w:r>
      <w:r w:rsidRPr="001F42A6">
        <w:rPr>
          <w:rFonts w:ascii="Brandon Grotesque Light" w:hAnsi="Brandon Grotesque Light" w:cs="Arial"/>
        </w:rPr>
        <w:t>.</w:t>
      </w:r>
    </w:p>
    <w:p w14:paraId="10F15563" w14:textId="5FB8A546" w:rsidR="00D77714" w:rsidRPr="001F42A6" w:rsidRDefault="00D77714" w:rsidP="00D77714">
      <w:pPr>
        <w:pStyle w:val="berschrift6"/>
        <w:numPr>
          <w:ilvl w:val="0"/>
          <w:numId w:val="21"/>
        </w:numPr>
        <w:rPr>
          <w:rFonts w:ascii="Brandon Grotesque Light" w:hAnsi="Brandon Grotesque Light" w:cs="Arial"/>
        </w:rPr>
      </w:pPr>
      <w:bookmarkStart w:id="35" w:name="_Toc144126352"/>
      <w:r w:rsidRPr="001F42A6">
        <w:rPr>
          <w:rFonts w:ascii="Brandon Grotesque Light" w:hAnsi="Brandon Grotesque Light" w:cs="Arial"/>
        </w:rPr>
        <w:t>Kann diese Datenschutzerklärung geändert werden?</w:t>
      </w:r>
      <w:bookmarkEnd w:id="31"/>
      <w:bookmarkEnd w:id="35"/>
    </w:p>
    <w:p w14:paraId="156571A3" w14:textId="77777777" w:rsidR="00D77714" w:rsidRPr="001F42A6" w:rsidRDefault="00D77714" w:rsidP="00D77714">
      <w:pPr>
        <w:pStyle w:val="Normal0"/>
        <w:rPr>
          <w:rFonts w:ascii="Brandon Grotesque Light" w:hAnsi="Brandon Grotesque Light" w:cs="Arial"/>
        </w:rPr>
      </w:pPr>
      <w:r w:rsidRPr="001F42A6">
        <w:rPr>
          <w:rFonts w:ascii="Brandon Grotesque Light" w:hAnsi="Brandon Grotesque Light" w:cs="Arial"/>
          <w:lang w:eastAsia="de-CH"/>
        </w:rPr>
        <w:t>Diese Datenschutzerklärung ist nicht Bestandteil eines Vertrags mit Ihnen. Wir können diese Datenschutzerklärung</w:t>
      </w:r>
      <w:r w:rsidRPr="001F42A6" w:rsidDel="00537648">
        <w:rPr>
          <w:rFonts w:ascii="Brandon Grotesque Light" w:hAnsi="Brandon Grotesque Light" w:cs="Arial"/>
          <w:lang w:eastAsia="de-CH"/>
        </w:rPr>
        <w:t xml:space="preserve"> </w:t>
      </w:r>
      <w:r w:rsidRPr="001F42A6">
        <w:rPr>
          <w:rFonts w:ascii="Brandon Grotesque Light" w:hAnsi="Brandon Grotesque Light" w:cs="Arial"/>
          <w:lang w:eastAsia="de-CH"/>
        </w:rPr>
        <w:t>jederzeit anpassen.</w:t>
      </w:r>
      <w:r w:rsidRPr="001F42A6">
        <w:rPr>
          <w:rFonts w:ascii="Brandon Grotesque Light" w:hAnsi="Brandon Grotesque Light" w:cs="Arial"/>
        </w:rPr>
        <w:t xml:space="preserve"> Die auf dieser Website veröffentlichte Version ist die jeweils aktuelle Fassung.</w:t>
      </w:r>
    </w:p>
    <w:p w14:paraId="3D3713AC" w14:textId="77777777" w:rsidR="00053292" w:rsidRPr="001F42A6" w:rsidRDefault="00053292" w:rsidP="00BD3613">
      <w:pPr>
        <w:rPr>
          <w:rFonts w:ascii="Brandon Grotesque Light" w:hAnsi="Brandon Grotesque Light" w:cs="Arial"/>
        </w:rPr>
      </w:pPr>
    </w:p>
    <w:sectPr w:rsidR="00053292" w:rsidRPr="001F42A6" w:rsidSect="0027064B">
      <w:footerReference w:type="default" r:id="rId12"/>
      <w:headerReference w:type="first" r:id="rId13"/>
      <w:pgSz w:w="11906" w:h="16838" w:code="9"/>
      <w:pgMar w:top="323" w:right="1440" w:bottom="1440" w:left="1440" w:header="343"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0537" w14:textId="77777777" w:rsidR="00CF7B66" w:rsidRDefault="00CF7B66" w:rsidP="0041586B">
      <w:r>
        <w:separator/>
      </w:r>
    </w:p>
  </w:endnote>
  <w:endnote w:type="continuationSeparator" w:id="0">
    <w:p w14:paraId="2C2D2D61" w14:textId="77777777" w:rsidR="00CF7B66" w:rsidRDefault="00CF7B66" w:rsidP="0041586B">
      <w:r>
        <w:continuationSeparator/>
      </w:r>
    </w:p>
  </w:endnote>
  <w:endnote w:type="continuationNotice" w:id="1">
    <w:p w14:paraId="20076CB8" w14:textId="77777777" w:rsidR="00F02AE1" w:rsidRDefault="00F02A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Andika">
    <w:charset w:val="00"/>
    <w:family w:val="auto"/>
    <w:pitch w:val="variable"/>
    <w:sig w:usb0="A00002FF" w:usb1="5200A1FF" w:usb2="02000009"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D50" w14:textId="7113602C" w:rsidR="00021D70" w:rsidRPr="00D77714" w:rsidRDefault="001F42A6" w:rsidP="00956E81">
    <w:pPr>
      <w:pStyle w:val="Fuzeile"/>
      <w:tabs>
        <w:tab w:val="clear" w:pos="4763"/>
        <w:tab w:val="clear" w:pos="9526"/>
        <w:tab w:val="center" w:pos="4536"/>
        <w:tab w:val="right" w:pos="9072"/>
      </w:tabs>
      <w:rPr>
        <w:rFonts w:ascii="Arial" w:hAnsi="Arial" w:cs="Arial"/>
      </w:rPr>
    </w:pPr>
    <w:r>
      <w:rPr>
        <w:rFonts w:ascii="Arial" w:hAnsi="Arial" w:cs="Arial"/>
      </w:rPr>
      <w:t>Datenschutzerklärung Kinderkrippe Minimuus</w:t>
    </w:r>
    <w:r w:rsidR="00021D70" w:rsidRPr="00D77714">
      <w:rPr>
        <w:rFonts w:ascii="Arial" w:hAnsi="Arial" w:cs="Arial"/>
      </w:rPr>
      <w:tab/>
    </w:r>
    <w:r w:rsidR="00021D70" w:rsidRPr="00D77714">
      <w:rPr>
        <w:rFonts w:ascii="Arial" w:hAnsi="Arial" w:cs="Arial"/>
      </w:rPr>
      <w:tab/>
    </w:r>
    <w:r w:rsidR="00021D70" w:rsidRPr="00D77714">
      <w:rPr>
        <w:rFonts w:ascii="Arial" w:hAnsi="Arial" w:cs="Arial"/>
      </w:rPr>
      <w:fldChar w:fldCharType="begin"/>
    </w:r>
    <w:r w:rsidR="00021D70" w:rsidRPr="00D77714">
      <w:rPr>
        <w:rFonts w:ascii="Arial" w:hAnsi="Arial" w:cs="Arial"/>
      </w:rPr>
      <w:instrText xml:space="preserve"> PAGE  \* Arabic  \* MERGEFORMAT </w:instrText>
    </w:r>
    <w:r w:rsidR="00021D70" w:rsidRPr="00D77714">
      <w:rPr>
        <w:rFonts w:ascii="Arial" w:hAnsi="Arial" w:cs="Arial"/>
      </w:rPr>
      <w:fldChar w:fldCharType="separate"/>
    </w:r>
    <w:r w:rsidR="00BD3613" w:rsidRPr="00D77714">
      <w:rPr>
        <w:rFonts w:ascii="Arial" w:hAnsi="Arial" w:cs="Arial"/>
        <w:noProof/>
      </w:rPr>
      <w:t>2</w:t>
    </w:r>
    <w:r w:rsidR="00021D70" w:rsidRPr="00D77714">
      <w:rPr>
        <w:rFonts w:ascii="Arial" w:hAnsi="Arial" w:cs="Arial"/>
      </w:rPr>
      <w:fldChar w:fldCharType="end"/>
    </w:r>
    <w:r w:rsidR="00021D70" w:rsidRPr="00D77714">
      <w:rPr>
        <w:rFonts w:ascii="Arial" w:hAnsi="Arial" w:cs="Arial"/>
      </w:rPr>
      <w:t>/</w:t>
    </w:r>
    <w:r w:rsidR="00956E81" w:rsidRPr="00D77714">
      <w:rPr>
        <w:rFonts w:ascii="Arial" w:hAnsi="Arial" w:cs="Arial"/>
      </w:rPr>
      <w:fldChar w:fldCharType="begin"/>
    </w:r>
    <w:r w:rsidR="00956E81" w:rsidRPr="00D77714">
      <w:rPr>
        <w:rFonts w:ascii="Arial" w:hAnsi="Arial" w:cs="Arial"/>
      </w:rPr>
      <w:instrText xml:space="preserve"> NUMPAGES   \* MERGEFORMAT </w:instrText>
    </w:r>
    <w:r w:rsidR="00956E81" w:rsidRPr="00D77714">
      <w:rPr>
        <w:rFonts w:ascii="Arial" w:hAnsi="Arial" w:cs="Arial"/>
      </w:rPr>
      <w:fldChar w:fldCharType="separate"/>
    </w:r>
    <w:r w:rsidR="00BD3613" w:rsidRPr="00D77714">
      <w:rPr>
        <w:rFonts w:ascii="Arial" w:hAnsi="Arial" w:cs="Arial"/>
        <w:noProof/>
      </w:rPr>
      <w:t>2</w:t>
    </w:r>
    <w:r w:rsidR="00956E81" w:rsidRPr="00D77714">
      <w:rPr>
        <w:rFonts w:ascii="Arial" w:hAnsi="Arial" w:cs="Arial"/>
        <w:noProof/>
      </w:rPr>
      <w:fldChar w:fldCharType="end"/>
    </w:r>
    <w:r w:rsidR="00021D70" w:rsidRPr="00D7771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65A9" w14:textId="77777777" w:rsidR="00CF7B66" w:rsidRDefault="00CF7B66" w:rsidP="0041586B">
      <w:r>
        <w:separator/>
      </w:r>
    </w:p>
  </w:footnote>
  <w:footnote w:type="continuationSeparator" w:id="0">
    <w:p w14:paraId="6746067B" w14:textId="77777777" w:rsidR="00CF7B66" w:rsidRDefault="00CF7B66" w:rsidP="0041586B">
      <w:r>
        <w:continuationSeparator/>
      </w:r>
    </w:p>
  </w:footnote>
  <w:footnote w:type="continuationNotice" w:id="1">
    <w:p w14:paraId="60A195CB" w14:textId="77777777" w:rsidR="00F02AE1" w:rsidRDefault="00F02A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F6D" w14:textId="77777777" w:rsidR="0027064B" w:rsidRDefault="0027064B" w:rsidP="0027064B">
    <w:pPr>
      <w:pStyle w:val="NurText"/>
      <w:rPr>
        <w:rFonts w:ascii="Times New Roman" w:hAnsi="Times New Roman"/>
        <w:sz w:val="22"/>
        <w:szCs w:val="22"/>
      </w:rPr>
    </w:pPr>
    <w:r>
      <w:rPr>
        <w:rFonts w:ascii="Times New Roman" w:hAnsi="Times New Roman"/>
        <w:b/>
        <w:bCs/>
        <w:noProof/>
        <w:sz w:val="24"/>
        <w:szCs w:val="24"/>
      </w:rPr>
      <w:drawing>
        <wp:anchor distT="0" distB="0" distL="114300" distR="114300" simplePos="0" relativeHeight="251659264" behindDoc="0" locked="0" layoutInCell="1" allowOverlap="1" wp14:anchorId="5D0474BF" wp14:editId="0EFFB67B">
          <wp:simplePos x="0" y="0"/>
          <wp:positionH relativeFrom="margin">
            <wp:align>left</wp:align>
          </wp:positionH>
          <wp:positionV relativeFrom="paragraph">
            <wp:posOffset>-87630</wp:posOffset>
          </wp:positionV>
          <wp:extent cx="2323465" cy="1095375"/>
          <wp:effectExtent l="0" t="0" r="0" b="0"/>
          <wp:wrapThrough wrapText="bothSides">
            <wp:wrapPolygon edited="0">
              <wp:start x="18595" y="2254"/>
              <wp:lineTo x="1594" y="4883"/>
              <wp:lineTo x="1417" y="16153"/>
              <wp:lineTo x="16116" y="19158"/>
              <wp:lineTo x="17356" y="19158"/>
              <wp:lineTo x="18418" y="18407"/>
              <wp:lineTo x="19127" y="16904"/>
              <wp:lineTo x="19127" y="15026"/>
              <wp:lineTo x="20012" y="7889"/>
              <wp:lineTo x="20189" y="4508"/>
              <wp:lineTo x="19835" y="2254"/>
              <wp:lineTo x="18595" y="2254"/>
            </wp:wrapPolygon>
          </wp:wrapThrough>
          <wp:docPr id="1088981037" name="Grafik 1088981037" descr="Ein Bild, das Cartoon,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artoon, Säugetie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3465" cy="1095375"/>
                  </a:xfrm>
                  <a:prstGeom prst="rect">
                    <a:avLst/>
                  </a:prstGeom>
                </pic:spPr>
              </pic:pic>
            </a:graphicData>
          </a:graphic>
          <wp14:sizeRelH relativeFrom="margin">
            <wp14:pctWidth>0</wp14:pctWidth>
          </wp14:sizeRelH>
          <wp14:sizeRelV relativeFrom="margin">
            <wp14:pctHeight>0</wp14:pctHeight>
          </wp14:sizeRelV>
        </wp:anchor>
      </w:drawing>
    </w:r>
  </w:p>
  <w:p w14:paraId="72C38523" w14:textId="77777777" w:rsidR="0027064B" w:rsidRPr="00A85F22" w:rsidRDefault="0027064B" w:rsidP="0027064B">
    <w:pPr>
      <w:pStyle w:val="NurText"/>
      <w:ind w:left="5812" w:firstLine="425"/>
      <w:rPr>
        <w:rFonts w:ascii="Brandon Grotesque Light" w:hAnsi="Brandon Grotesque Light" w:cs="Andika"/>
        <w:color w:val="27457B"/>
        <w:sz w:val="28"/>
        <w:szCs w:val="28"/>
      </w:rPr>
    </w:pPr>
    <w:r w:rsidRPr="00A85F22">
      <w:rPr>
        <w:rFonts w:ascii="Brandon Grotesque Light" w:hAnsi="Brandon Grotesque Light" w:cs="Andika"/>
        <w:color w:val="27457B"/>
        <w:sz w:val="28"/>
        <w:szCs w:val="28"/>
      </w:rPr>
      <w:t xml:space="preserve">Trägerverein </w:t>
    </w:r>
  </w:p>
  <w:p w14:paraId="51D786ED" w14:textId="77777777" w:rsidR="0027064B" w:rsidRPr="00A85F22" w:rsidRDefault="0027064B" w:rsidP="0027064B">
    <w:pPr>
      <w:pStyle w:val="NurText"/>
      <w:ind w:left="5812" w:firstLine="425"/>
      <w:rPr>
        <w:rFonts w:ascii="Brandon Grotesque Light" w:hAnsi="Brandon Grotesque Light" w:cs="Andika"/>
        <w:color w:val="27457B"/>
      </w:rPr>
    </w:pPr>
    <w:r w:rsidRPr="00A85F22">
      <w:rPr>
        <w:rFonts w:ascii="Brandon Grotesque Light" w:hAnsi="Brandon Grotesque Light" w:cs="Andika"/>
        <w:color w:val="27457B"/>
      </w:rPr>
      <w:t>Kinderkrippe Minimuus</w:t>
    </w:r>
  </w:p>
  <w:p w14:paraId="54600BA3" w14:textId="77777777" w:rsidR="0027064B" w:rsidRPr="00A85F22" w:rsidRDefault="0027064B" w:rsidP="0027064B">
    <w:pPr>
      <w:pStyle w:val="NurText"/>
      <w:ind w:left="5812" w:firstLine="425"/>
      <w:rPr>
        <w:rFonts w:ascii="Brandon Grotesque Light" w:hAnsi="Brandon Grotesque Light" w:cs="Andika"/>
        <w:color w:val="27457B"/>
      </w:rPr>
    </w:pPr>
    <w:r w:rsidRPr="00A85F22">
      <w:rPr>
        <w:rFonts w:ascii="Brandon Grotesque Light" w:hAnsi="Brandon Grotesque Light" w:cs="Andika"/>
        <w:color w:val="27457B"/>
      </w:rPr>
      <w:t>Neugasse 99, 8005 Zürich</w:t>
    </w:r>
  </w:p>
  <w:p w14:paraId="03AB4861" w14:textId="77777777" w:rsidR="0027064B" w:rsidRPr="00A85F22" w:rsidRDefault="00DF7A9F" w:rsidP="0027064B">
    <w:pPr>
      <w:pStyle w:val="NurText"/>
      <w:ind w:left="5812" w:firstLine="425"/>
      <w:rPr>
        <w:rFonts w:ascii="Brandon Grotesque Light" w:hAnsi="Brandon Grotesque Light" w:cs="Andika"/>
        <w:color w:val="27457B"/>
      </w:rPr>
    </w:pPr>
    <w:hyperlink r:id="rId2" w:history="1">
      <w:r w:rsidR="0027064B" w:rsidRPr="00A85F22">
        <w:rPr>
          <w:rStyle w:val="Hyperlink"/>
          <w:rFonts w:ascii="Brandon Grotesque Light" w:hAnsi="Brandon Grotesque Light" w:cs="Andika"/>
          <w:color w:val="27457B"/>
        </w:rPr>
        <w:t>www.minimuus.ch</w:t>
      </w:r>
    </w:hyperlink>
  </w:p>
  <w:p w14:paraId="1EA49197" w14:textId="6E57AC1F" w:rsidR="001F42A6" w:rsidRPr="0027064B" w:rsidRDefault="0027064B" w:rsidP="0027064B">
    <w:pPr>
      <w:pStyle w:val="Kopfzeile"/>
    </w:pPr>
    <w: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5686D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7E7CEF4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A739F7"/>
    <w:multiLevelType w:val="hybridMultilevel"/>
    <w:tmpl w:val="145C739C"/>
    <w:lvl w:ilvl="0" w:tplc="BDD8B66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D2433"/>
    <w:multiLevelType w:val="multilevel"/>
    <w:tmpl w:val="5AE8F048"/>
    <w:numStyleLink w:val="kibesuisseListStandard"/>
  </w:abstractNum>
  <w:abstractNum w:abstractNumId="4" w15:restartNumberingAfterBreak="0">
    <w:nsid w:val="11436412"/>
    <w:multiLevelType w:val="multilevel"/>
    <w:tmpl w:val="4266B332"/>
    <w:numStyleLink w:val="kibesuisseList"/>
  </w:abstractNum>
  <w:abstractNum w:abstractNumId="5" w15:restartNumberingAfterBreak="0">
    <w:nsid w:val="13142749"/>
    <w:multiLevelType w:val="singleLevel"/>
    <w:tmpl w:val="5F84BA48"/>
    <w:lvl w:ilvl="0">
      <w:start w:val="1"/>
      <w:numFmt w:val="bullet"/>
      <w:pStyle w:val="Punktiert0"/>
      <w:lvlText w:val=""/>
      <w:lvlJc w:val="left"/>
      <w:pPr>
        <w:tabs>
          <w:tab w:val="num" w:pos="851"/>
        </w:tabs>
        <w:ind w:left="851" w:hanging="426"/>
      </w:pPr>
      <w:rPr>
        <w:rFonts w:ascii="Symbol" w:hAnsi="Symbol" w:hint="default"/>
        <w:color w:val="auto"/>
        <w:sz w:val="18"/>
      </w:rPr>
    </w:lvl>
  </w:abstractNum>
  <w:abstractNum w:abstractNumId="6" w15:restartNumberingAfterBreak="0">
    <w:nsid w:val="1A9B5CF1"/>
    <w:multiLevelType w:val="multilevel"/>
    <w:tmpl w:val="5AE8F048"/>
    <w:numStyleLink w:val="kibesuisseListStandard"/>
  </w:abstractNum>
  <w:abstractNum w:abstractNumId="7" w15:restartNumberingAfterBreak="0">
    <w:nsid w:val="1CAF13BE"/>
    <w:multiLevelType w:val="multilevel"/>
    <w:tmpl w:val="5AE8F048"/>
    <w:numStyleLink w:val="kibesuisseListStandard"/>
  </w:abstractNum>
  <w:abstractNum w:abstractNumId="8" w15:restartNumberingAfterBreak="0">
    <w:nsid w:val="204071C3"/>
    <w:multiLevelType w:val="multilevel"/>
    <w:tmpl w:val="4266B332"/>
    <w:numStyleLink w:val="kibesuisseList"/>
  </w:abstractNum>
  <w:abstractNum w:abstractNumId="9" w15:restartNumberingAfterBreak="0">
    <w:nsid w:val="2FB60D61"/>
    <w:multiLevelType w:val="multilevel"/>
    <w:tmpl w:val="8062C70C"/>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36AE7D78"/>
    <w:multiLevelType w:val="multilevel"/>
    <w:tmpl w:val="5FC69914"/>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384E50B4"/>
    <w:multiLevelType w:val="multilevel"/>
    <w:tmpl w:val="BD4A3744"/>
    <w:lvl w:ilvl="0">
      <w:start w:val="1"/>
      <w:numFmt w:val="bullet"/>
      <w:pStyle w:val="kibesuisseListo"/>
      <w:lvlText w:val="–"/>
      <w:lvlJc w:val="left"/>
      <w:pPr>
        <w:ind w:left="360" w:hanging="360"/>
      </w:pPr>
      <w:rPr>
        <w:rFonts w:ascii="Calibri" w:hAnsi="Calibri"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2" w15:restartNumberingAfterBreak="0">
    <w:nsid w:val="393E3F28"/>
    <w:multiLevelType w:val="multilevel"/>
    <w:tmpl w:val="0048297A"/>
    <w:lvl w:ilvl="0">
      <w:start w:val="1"/>
      <w:numFmt w:val="upperRoman"/>
      <w:lvlText w:val="%1."/>
      <w:lvlJc w:val="left"/>
      <w:pPr>
        <w:tabs>
          <w:tab w:val="num" w:pos="851"/>
        </w:tabs>
        <w:ind w:left="851" w:hanging="851"/>
      </w:pPr>
      <w:rPr>
        <w:rFonts w:ascii="Verdana" w:hAnsi="Verdana" w:hint="default"/>
        <w:b/>
        <w:i w:val="0"/>
        <w:caps/>
        <w:sz w:val="20"/>
      </w:rPr>
    </w:lvl>
    <w:lvl w:ilvl="1">
      <w:start w:val="1"/>
      <w:numFmt w:val="upperLetter"/>
      <w:lvlText w:val="%2."/>
      <w:lvlJc w:val="left"/>
      <w:pPr>
        <w:tabs>
          <w:tab w:val="num" w:pos="851"/>
        </w:tabs>
        <w:ind w:left="851" w:hanging="851"/>
      </w:pPr>
      <w:rPr>
        <w:rFonts w:ascii="Verdana" w:hAnsi="Verdana" w:hint="default"/>
        <w:b/>
        <w:i w:val="0"/>
        <w:sz w:val="20"/>
      </w:rPr>
    </w:lvl>
    <w:lvl w:ilvl="2">
      <w:start w:val="1"/>
      <w:numFmt w:val="decimal"/>
      <w:lvlText w:val="%3."/>
      <w:lvlJc w:val="left"/>
      <w:pPr>
        <w:tabs>
          <w:tab w:val="num" w:pos="851"/>
        </w:tabs>
        <w:ind w:left="851" w:hanging="851"/>
      </w:pPr>
      <w:rPr>
        <w:rFonts w:ascii="Verdana" w:hAnsi="Verdana" w:hint="default"/>
        <w:b/>
        <w:i w:val="0"/>
        <w:sz w:val="20"/>
      </w:rPr>
    </w:lvl>
    <w:lvl w:ilvl="3">
      <w:start w:val="1"/>
      <w:numFmt w:val="lowerLetter"/>
      <w:lvlText w:val="%4)"/>
      <w:lvlJc w:val="left"/>
      <w:pPr>
        <w:tabs>
          <w:tab w:val="num" w:pos="851"/>
        </w:tabs>
        <w:ind w:left="851" w:hanging="851"/>
      </w:pPr>
      <w:rPr>
        <w:rFonts w:ascii="Verdana" w:hAnsi="Verdana" w:hint="default"/>
        <w:b w:val="0"/>
        <w:i w:val="0"/>
        <w:sz w:val="20"/>
      </w:rPr>
    </w:lvl>
    <w:lvl w:ilvl="4">
      <w:start w:val="1"/>
      <w:numFmt w:val="lowerRoman"/>
      <w:lvlText w:val="(%5)"/>
      <w:lvlJc w:val="left"/>
      <w:pPr>
        <w:tabs>
          <w:tab w:val="num" w:pos="851"/>
        </w:tabs>
        <w:ind w:left="851" w:hanging="851"/>
      </w:pPr>
      <w:rPr>
        <w:rFonts w:ascii="Verdana" w:hAnsi="Verdana" w:hint="default"/>
        <w:b w:val="0"/>
        <w:i w:val="0"/>
        <w:sz w:val="20"/>
      </w:rPr>
    </w:lvl>
    <w:lvl w:ilvl="5">
      <w:start w:val="1"/>
      <w:numFmt w:val="decimal"/>
      <w:lvlRestart w:val="0"/>
      <w:lvlText w:val="%6."/>
      <w:lvlJc w:val="left"/>
      <w:pPr>
        <w:tabs>
          <w:tab w:val="num" w:pos="851"/>
        </w:tabs>
        <w:ind w:left="851" w:hanging="851"/>
      </w:pPr>
      <w:rPr>
        <w:rFonts w:ascii="Verdana" w:hAnsi="Verdana" w:hint="default"/>
        <w:b/>
        <w:i w:val="0"/>
        <w:caps/>
        <w:sz w:val="20"/>
      </w:rPr>
    </w:lvl>
    <w:lvl w:ilvl="6">
      <w:start w:val="1"/>
      <w:numFmt w:val="decimal"/>
      <w:lvlText w:val="%6.%7"/>
      <w:lvlJc w:val="left"/>
      <w:pPr>
        <w:tabs>
          <w:tab w:val="num" w:pos="851"/>
        </w:tabs>
        <w:ind w:left="851" w:hanging="851"/>
      </w:pPr>
      <w:rPr>
        <w:rFonts w:ascii="Verdana" w:hAnsi="Verdana" w:hint="default"/>
        <w:b w:val="0"/>
        <w:i w:val="0"/>
        <w:sz w:val="20"/>
      </w:rPr>
    </w:lvl>
    <w:lvl w:ilvl="7">
      <w:start w:val="1"/>
      <w:numFmt w:val="decimal"/>
      <w:lvlText w:val="%6.%7.%8"/>
      <w:lvlJc w:val="left"/>
      <w:pPr>
        <w:tabs>
          <w:tab w:val="num" w:pos="851"/>
        </w:tabs>
        <w:ind w:left="851" w:hanging="851"/>
      </w:pPr>
      <w:rPr>
        <w:rFonts w:ascii="Verdana" w:hAnsi="Verdana" w:hint="default"/>
        <w:b w:val="0"/>
        <w:i w:val="0"/>
        <w:sz w:val="20"/>
      </w:rPr>
    </w:lvl>
    <w:lvl w:ilvl="8">
      <w:start w:val="1"/>
      <w:numFmt w:val="lowerLetter"/>
      <w:lvlText w:val="%9)"/>
      <w:lvlJc w:val="left"/>
      <w:pPr>
        <w:tabs>
          <w:tab w:val="num" w:pos="1418"/>
        </w:tabs>
        <w:ind w:left="1418" w:hanging="567"/>
      </w:pPr>
      <w:rPr>
        <w:rFonts w:ascii="Verdana" w:hAnsi="Verdana" w:hint="default"/>
        <w:b w:val="0"/>
        <w:i w:val="0"/>
        <w:sz w:val="20"/>
      </w:rPr>
    </w:lvl>
  </w:abstractNum>
  <w:abstractNum w:abstractNumId="13" w15:restartNumberingAfterBreak="0">
    <w:nsid w:val="54B319CC"/>
    <w:multiLevelType w:val="hybridMultilevel"/>
    <w:tmpl w:val="CACEEE98"/>
    <w:lvl w:ilvl="0" w:tplc="B0A8CB14">
      <w:start w:val="1"/>
      <w:numFmt w:val="bullet"/>
      <w:lvlText w:val=""/>
      <w:lvlJc w:val="left"/>
      <w:pPr>
        <w:ind w:left="1069" w:hanging="360"/>
      </w:pPr>
      <w:rPr>
        <w:rFonts w:ascii="Symbol" w:hAnsi="Symbol" w:hint="default"/>
        <w:color w:val="000000" w:themeColor="text1"/>
      </w:rPr>
    </w:lvl>
    <w:lvl w:ilvl="1" w:tplc="FFFFFFFF">
      <w:start w:val="1"/>
      <w:numFmt w:val="bullet"/>
      <w:lvlText w:val=""/>
      <w:lvlJc w:val="left"/>
      <w:pPr>
        <w:ind w:left="1789" w:hanging="360"/>
      </w:pPr>
      <w:rPr>
        <w:rFonts w:ascii="Symbol" w:hAnsi="Symbol" w:hint="default"/>
        <w:color w:val="000000" w:themeColor="text1"/>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56E961BE"/>
    <w:multiLevelType w:val="hybridMultilevel"/>
    <w:tmpl w:val="8C90F280"/>
    <w:lvl w:ilvl="0" w:tplc="FFFFFFFF">
      <w:start w:val="1"/>
      <w:numFmt w:val="decimal"/>
      <w:lvlText w:val="%1."/>
      <w:lvlJc w:val="left"/>
      <w:pPr>
        <w:ind w:left="720" w:hanging="360"/>
      </w:pPr>
      <w:rPr>
        <w:color w:val="000000" w:themeColor="text1"/>
      </w:rPr>
    </w:lvl>
    <w:lvl w:ilvl="1" w:tplc="B0A8CB14">
      <w:start w:val="1"/>
      <w:numFmt w:val="bullet"/>
      <w:lvlText w:val=""/>
      <w:lvlJc w:val="left"/>
      <w:pPr>
        <w:ind w:left="1440" w:hanging="360"/>
      </w:pPr>
      <w:rPr>
        <w:rFonts w:ascii="Symbol" w:hAnsi="Symbol" w:hint="default"/>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F75D40"/>
    <w:multiLevelType w:val="multilevel"/>
    <w:tmpl w:val="5AE8F048"/>
    <w:styleLink w:val="kibesuisseListStandard"/>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6" w15:restartNumberingAfterBreak="0">
    <w:nsid w:val="649C0F00"/>
    <w:multiLevelType w:val="multilevel"/>
    <w:tmpl w:val="4266B332"/>
    <w:styleLink w:val="kibesuisseList"/>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7" w15:restartNumberingAfterBreak="0">
    <w:nsid w:val="6DF2376F"/>
    <w:multiLevelType w:val="multilevel"/>
    <w:tmpl w:val="0C6A9F3A"/>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6F113111"/>
    <w:multiLevelType w:val="multilevel"/>
    <w:tmpl w:val="AA088D7E"/>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pStyle w:val="kibesuisseLista"/>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9" w15:restartNumberingAfterBreak="0">
    <w:nsid w:val="75BE3CD7"/>
    <w:multiLevelType w:val="hybridMultilevel"/>
    <w:tmpl w:val="DB642324"/>
    <w:lvl w:ilvl="0" w:tplc="A802BD60">
      <w:start w:val="1"/>
      <w:numFmt w:val="decimal"/>
      <w:lvlText w:val="%1."/>
      <w:lvlJc w:val="left"/>
      <w:pPr>
        <w:ind w:left="720" w:hanging="360"/>
      </w:pPr>
      <w:rPr>
        <w:color w:val="000000" w:themeColor="text1"/>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C674839"/>
    <w:multiLevelType w:val="multilevel"/>
    <w:tmpl w:val="45EAB412"/>
    <w:lvl w:ilvl="0">
      <w:start w:val="1"/>
      <w:numFmt w:val="decimal"/>
      <w:pStyle w:val="kibesuisseList1"/>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1" w15:restartNumberingAfterBreak="0">
    <w:nsid w:val="7D016D59"/>
    <w:multiLevelType w:val="multilevel"/>
    <w:tmpl w:val="8062C70C"/>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16cid:durableId="1477457783">
    <w:abstractNumId w:val="0"/>
  </w:num>
  <w:num w:numId="2" w16cid:durableId="936837">
    <w:abstractNumId w:val="1"/>
  </w:num>
  <w:num w:numId="3" w16cid:durableId="670914136">
    <w:abstractNumId w:val="8"/>
  </w:num>
  <w:num w:numId="4" w16cid:durableId="1477801486">
    <w:abstractNumId w:val="9"/>
  </w:num>
  <w:num w:numId="5" w16cid:durableId="816071129">
    <w:abstractNumId w:val="21"/>
  </w:num>
  <w:num w:numId="6" w16cid:durableId="1935549226">
    <w:abstractNumId w:val="16"/>
  </w:num>
  <w:num w:numId="7" w16cid:durableId="1537817946">
    <w:abstractNumId w:val="20"/>
  </w:num>
  <w:num w:numId="8" w16cid:durableId="1059590964">
    <w:abstractNumId w:val="4"/>
  </w:num>
  <w:num w:numId="9" w16cid:durableId="96024695">
    <w:abstractNumId w:val="18"/>
  </w:num>
  <w:num w:numId="10" w16cid:durableId="213809822">
    <w:abstractNumId w:val="11"/>
  </w:num>
  <w:num w:numId="11" w16cid:durableId="91349">
    <w:abstractNumId w:val="10"/>
  </w:num>
  <w:num w:numId="12" w16cid:durableId="1532961670">
    <w:abstractNumId w:val="15"/>
  </w:num>
  <w:num w:numId="13" w16cid:durableId="1064335261">
    <w:abstractNumId w:val="3"/>
  </w:num>
  <w:num w:numId="14" w16cid:durableId="1562331619">
    <w:abstractNumId w:val="7"/>
  </w:num>
  <w:num w:numId="15" w16cid:durableId="1921214039">
    <w:abstractNumId w:val="6"/>
  </w:num>
  <w:num w:numId="16" w16cid:durableId="886182096">
    <w:abstractNumId w:val="17"/>
  </w:num>
  <w:num w:numId="17" w16cid:durableId="1528372884">
    <w:abstractNumId w:val="17"/>
  </w:num>
  <w:num w:numId="18" w16cid:durableId="1967350531">
    <w:abstractNumId w:val="17"/>
  </w:num>
  <w:num w:numId="19" w16cid:durableId="181092443">
    <w:abstractNumId w:val="17"/>
  </w:num>
  <w:num w:numId="20" w16cid:durableId="1285890758">
    <w:abstractNumId w:val="5"/>
  </w:num>
  <w:num w:numId="21" w16cid:durableId="1189761422">
    <w:abstractNumId w:val="12"/>
  </w:num>
  <w:num w:numId="22" w16cid:durableId="1802920765">
    <w:abstractNumId w:val="2"/>
  </w:num>
  <w:num w:numId="23" w16cid:durableId="1697347534">
    <w:abstractNumId w:val="19"/>
  </w:num>
  <w:num w:numId="24" w16cid:durableId="2046172925">
    <w:abstractNumId w:val="14"/>
  </w:num>
  <w:num w:numId="25" w16cid:durableId="17448327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14"/>
    <w:rsid w:val="000051F0"/>
    <w:rsid w:val="0001214E"/>
    <w:rsid w:val="00021D70"/>
    <w:rsid w:val="00031322"/>
    <w:rsid w:val="00053292"/>
    <w:rsid w:val="0007125D"/>
    <w:rsid w:val="00086773"/>
    <w:rsid w:val="000C0803"/>
    <w:rsid w:val="00131044"/>
    <w:rsid w:val="00132DFE"/>
    <w:rsid w:val="0013639F"/>
    <w:rsid w:val="001459EA"/>
    <w:rsid w:val="001702A5"/>
    <w:rsid w:val="001D62CF"/>
    <w:rsid w:val="001F42A6"/>
    <w:rsid w:val="00201126"/>
    <w:rsid w:val="00205FAE"/>
    <w:rsid w:val="00206A0D"/>
    <w:rsid w:val="00224E35"/>
    <w:rsid w:val="00231813"/>
    <w:rsid w:val="0027064B"/>
    <w:rsid w:val="00275FBD"/>
    <w:rsid w:val="002D1837"/>
    <w:rsid w:val="002F1A43"/>
    <w:rsid w:val="00303EDD"/>
    <w:rsid w:val="00307AAF"/>
    <w:rsid w:val="003428A8"/>
    <w:rsid w:val="003A01F5"/>
    <w:rsid w:val="003A053F"/>
    <w:rsid w:val="003A6677"/>
    <w:rsid w:val="003B0CA0"/>
    <w:rsid w:val="003B3366"/>
    <w:rsid w:val="003B71B6"/>
    <w:rsid w:val="0041586B"/>
    <w:rsid w:val="0045103C"/>
    <w:rsid w:val="00453723"/>
    <w:rsid w:val="00462E69"/>
    <w:rsid w:val="00464CB8"/>
    <w:rsid w:val="004754E8"/>
    <w:rsid w:val="004B3204"/>
    <w:rsid w:val="004C27AD"/>
    <w:rsid w:val="004F7A6A"/>
    <w:rsid w:val="00521F1F"/>
    <w:rsid w:val="005223ED"/>
    <w:rsid w:val="00531876"/>
    <w:rsid w:val="00543EEB"/>
    <w:rsid w:val="00547B79"/>
    <w:rsid w:val="005504BA"/>
    <w:rsid w:val="005620D8"/>
    <w:rsid w:val="005839A6"/>
    <w:rsid w:val="00587C8C"/>
    <w:rsid w:val="005B64B9"/>
    <w:rsid w:val="005C4A14"/>
    <w:rsid w:val="00653609"/>
    <w:rsid w:val="00661035"/>
    <w:rsid w:val="00690172"/>
    <w:rsid w:val="006A0F06"/>
    <w:rsid w:val="006A2336"/>
    <w:rsid w:val="006D4801"/>
    <w:rsid w:val="00745D8A"/>
    <w:rsid w:val="00756ED1"/>
    <w:rsid w:val="007724BF"/>
    <w:rsid w:val="00787589"/>
    <w:rsid w:val="00795D1A"/>
    <w:rsid w:val="00796340"/>
    <w:rsid w:val="007A0438"/>
    <w:rsid w:val="007E0461"/>
    <w:rsid w:val="007F643E"/>
    <w:rsid w:val="00822DE3"/>
    <w:rsid w:val="00856C36"/>
    <w:rsid w:val="00895429"/>
    <w:rsid w:val="008B6A45"/>
    <w:rsid w:val="008C7498"/>
    <w:rsid w:val="009007A3"/>
    <w:rsid w:val="009131BC"/>
    <w:rsid w:val="0094140F"/>
    <w:rsid w:val="0094315A"/>
    <w:rsid w:val="00956E81"/>
    <w:rsid w:val="009C4C0D"/>
    <w:rsid w:val="00A040F9"/>
    <w:rsid w:val="00A2579F"/>
    <w:rsid w:val="00A26831"/>
    <w:rsid w:val="00A920DA"/>
    <w:rsid w:val="00AC4C57"/>
    <w:rsid w:val="00AC7BDD"/>
    <w:rsid w:val="00AF4F75"/>
    <w:rsid w:val="00B315AE"/>
    <w:rsid w:val="00B83079"/>
    <w:rsid w:val="00BD164D"/>
    <w:rsid w:val="00BD3613"/>
    <w:rsid w:val="00C25267"/>
    <w:rsid w:val="00C63F12"/>
    <w:rsid w:val="00CB0DA2"/>
    <w:rsid w:val="00CE297C"/>
    <w:rsid w:val="00CF7B66"/>
    <w:rsid w:val="00D00D74"/>
    <w:rsid w:val="00D13957"/>
    <w:rsid w:val="00D31C05"/>
    <w:rsid w:val="00D478A5"/>
    <w:rsid w:val="00D51F1F"/>
    <w:rsid w:val="00D748EB"/>
    <w:rsid w:val="00D77714"/>
    <w:rsid w:val="00DA09AE"/>
    <w:rsid w:val="00DB6DBB"/>
    <w:rsid w:val="00DE10C2"/>
    <w:rsid w:val="00DF5E0E"/>
    <w:rsid w:val="00E221C8"/>
    <w:rsid w:val="00E42EAE"/>
    <w:rsid w:val="00E763AE"/>
    <w:rsid w:val="00E81ACD"/>
    <w:rsid w:val="00ED5C0F"/>
    <w:rsid w:val="00F01424"/>
    <w:rsid w:val="00F02AE1"/>
    <w:rsid w:val="00F42B53"/>
    <w:rsid w:val="00F46891"/>
    <w:rsid w:val="00F62175"/>
    <w:rsid w:val="00F7089A"/>
    <w:rsid w:val="00F70EBC"/>
    <w:rsid w:val="00F72FD9"/>
    <w:rsid w:val="00FB73D7"/>
    <w:rsid w:val="00FD56F9"/>
    <w:rsid w:val="00FF3931"/>
    <w:rsid w:val="02BBDA18"/>
    <w:rsid w:val="034A4BB1"/>
    <w:rsid w:val="07DCB528"/>
    <w:rsid w:val="08C3E412"/>
    <w:rsid w:val="0A1455CA"/>
    <w:rsid w:val="0F38556F"/>
    <w:rsid w:val="11003789"/>
    <w:rsid w:val="13923355"/>
    <w:rsid w:val="16F3D5C4"/>
    <w:rsid w:val="1A5A1536"/>
    <w:rsid w:val="1B755B91"/>
    <w:rsid w:val="1E444B96"/>
    <w:rsid w:val="1FE01BF7"/>
    <w:rsid w:val="208ACB27"/>
    <w:rsid w:val="24F551E7"/>
    <w:rsid w:val="2582C480"/>
    <w:rsid w:val="27F1DC88"/>
    <w:rsid w:val="2AAC02C2"/>
    <w:rsid w:val="2CAAB7CC"/>
    <w:rsid w:val="2F7F73E5"/>
    <w:rsid w:val="326CAAB8"/>
    <w:rsid w:val="32ECC9E4"/>
    <w:rsid w:val="39CF4A88"/>
    <w:rsid w:val="3C101754"/>
    <w:rsid w:val="4608A271"/>
    <w:rsid w:val="4F541DC7"/>
    <w:rsid w:val="55D52695"/>
    <w:rsid w:val="592133F4"/>
    <w:rsid w:val="5A3525DB"/>
    <w:rsid w:val="5E2DF3CE"/>
    <w:rsid w:val="5EE21E0B"/>
    <w:rsid w:val="6055C69B"/>
    <w:rsid w:val="610BABC3"/>
    <w:rsid w:val="63836AAE"/>
    <w:rsid w:val="63919E32"/>
    <w:rsid w:val="64CB0F54"/>
    <w:rsid w:val="66CA591B"/>
    <w:rsid w:val="66FB4ACF"/>
    <w:rsid w:val="67045F54"/>
    <w:rsid w:val="6CEA72FE"/>
    <w:rsid w:val="6D5164D6"/>
    <w:rsid w:val="6FAE86C8"/>
    <w:rsid w:val="704BF3C1"/>
    <w:rsid w:val="714A5729"/>
    <w:rsid w:val="728A334D"/>
    <w:rsid w:val="72CBB977"/>
    <w:rsid w:val="736AD7E7"/>
    <w:rsid w:val="7477EA03"/>
    <w:rsid w:val="747F8B24"/>
    <w:rsid w:val="74CCC681"/>
    <w:rsid w:val="75A0D7FD"/>
    <w:rsid w:val="76609820"/>
    <w:rsid w:val="7A9863B4"/>
    <w:rsid w:val="7B586228"/>
    <w:rsid w:val="7E2068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A8E0"/>
  <w15:docId w15:val="{4F539726-49A1-204E-AA1D-00ED14CC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714"/>
    <w:pPr>
      <w:tabs>
        <w:tab w:val="left" w:pos="0"/>
        <w:tab w:val="left" w:pos="851"/>
        <w:tab w:val="left" w:pos="1418"/>
        <w:tab w:val="left" w:pos="1985"/>
        <w:tab w:val="left" w:pos="2552"/>
        <w:tab w:val="left" w:pos="3119"/>
      </w:tabs>
      <w:spacing w:before="120" w:after="120" w:line="290" w:lineRule="atLeast"/>
      <w:jc w:val="both"/>
    </w:pPr>
    <w:rPr>
      <w:rFonts w:ascii="Verdana" w:eastAsia="Times New Roman" w:hAnsi="Verdana" w:cs="Times New Roman"/>
      <w:lang w:eastAsia="de-DE"/>
    </w:rPr>
  </w:style>
  <w:style w:type="paragraph" w:styleId="berschrift1">
    <w:name w:val="heading 1"/>
    <w:basedOn w:val="Standard"/>
    <w:next w:val="Standard"/>
    <w:link w:val="berschrift1Zchn"/>
    <w:qFormat/>
    <w:rsid w:val="0094140F"/>
    <w:pPr>
      <w:keepNext/>
      <w:keepLines/>
      <w:numPr>
        <w:numId w:val="19"/>
      </w:numPr>
      <w:outlineLvl w:val="0"/>
    </w:pPr>
    <w:rPr>
      <w:rFonts w:eastAsiaTheme="majorEastAsia" w:cstheme="majorBidi"/>
      <w:b/>
      <w:bCs/>
      <w:szCs w:val="28"/>
    </w:rPr>
  </w:style>
  <w:style w:type="paragraph" w:styleId="berschrift2">
    <w:name w:val="heading 2"/>
    <w:basedOn w:val="Standard"/>
    <w:next w:val="Standard"/>
    <w:link w:val="berschrift2Zchn"/>
    <w:unhideWhenUsed/>
    <w:qFormat/>
    <w:rsid w:val="0094140F"/>
    <w:pPr>
      <w:keepNext/>
      <w:keepLines/>
      <w:numPr>
        <w:ilvl w:val="1"/>
        <w:numId w:val="19"/>
      </w:numPr>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94140F"/>
    <w:pPr>
      <w:keepNext/>
      <w:keepLines/>
      <w:numPr>
        <w:ilvl w:val="2"/>
        <w:numId w:val="19"/>
      </w:numPr>
      <w:outlineLvl w:val="2"/>
    </w:pPr>
    <w:rPr>
      <w:rFonts w:eastAsiaTheme="majorEastAsia" w:cstheme="majorBidi"/>
      <w:b/>
      <w:bCs/>
    </w:rPr>
  </w:style>
  <w:style w:type="paragraph" w:styleId="berschrift4">
    <w:name w:val="heading 4"/>
    <w:basedOn w:val="Standard"/>
    <w:next w:val="Standard"/>
    <w:link w:val="berschrift4Zchn"/>
    <w:unhideWhenUsed/>
    <w:qFormat/>
    <w:rsid w:val="0094140F"/>
    <w:pPr>
      <w:keepNext/>
      <w:keepLines/>
      <w:numPr>
        <w:ilvl w:val="3"/>
        <w:numId w:val="19"/>
      </w:numPr>
      <w:outlineLvl w:val="3"/>
    </w:pPr>
    <w:rPr>
      <w:rFonts w:eastAsiaTheme="majorEastAsia" w:cstheme="majorBidi"/>
      <w:b/>
      <w:bCs/>
      <w:iCs/>
    </w:rPr>
  </w:style>
  <w:style w:type="paragraph" w:styleId="berschrift5">
    <w:name w:val="heading 5"/>
    <w:basedOn w:val="Normal0"/>
    <w:next w:val="Normal0"/>
    <w:link w:val="berschrift5Zchn"/>
    <w:qFormat/>
    <w:rsid w:val="00D77714"/>
    <w:pPr>
      <w:keepNext/>
      <w:keepLines/>
      <w:tabs>
        <w:tab w:val="num" w:pos="851"/>
      </w:tabs>
      <w:ind w:left="851" w:hanging="851"/>
      <w:jc w:val="left"/>
      <w:outlineLvl w:val="4"/>
    </w:pPr>
  </w:style>
  <w:style w:type="paragraph" w:styleId="berschrift6">
    <w:name w:val="heading 6"/>
    <w:basedOn w:val="Normal0"/>
    <w:next w:val="Normal0"/>
    <w:link w:val="berschrift6Zchn"/>
    <w:qFormat/>
    <w:rsid w:val="00D77714"/>
    <w:pPr>
      <w:keepNext/>
      <w:keepLines/>
      <w:tabs>
        <w:tab w:val="num" w:pos="851"/>
      </w:tabs>
      <w:spacing w:before="360"/>
      <w:ind w:left="851" w:hanging="851"/>
      <w:jc w:val="left"/>
      <w:outlineLvl w:val="5"/>
    </w:pPr>
    <w:rPr>
      <w:b/>
      <w:caps/>
    </w:rPr>
  </w:style>
  <w:style w:type="paragraph" w:styleId="berschrift7">
    <w:name w:val="heading 7"/>
    <w:basedOn w:val="Normal0"/>
    <w:next w:val="Normal0"/>
    <w:link w:val="berschrift7Zchn"/>
    <w:qFormat/>
    <w:rsid w:val="00D77714"/>
    <w:pPr>
      <w:keepNext/>
      <w:keepLines/>
      <w:tabs>
        <w:tab w:val="num" w:pos="851"/>
      </w:tabs>
      <w:ind w:left="851" w:hanging="851"/>
      <w:jc w:val="left"/>
      <w:outlineLvl w:val="6"/>
    </w:pPr>
  </w:style>
  <w:style w:type="paragraph" w:styleId="berschrift8">
    <w:name w:val="heading 8"/>
    <w:basedOn w:val="Normal0"/>
    <w:next w:val="Normal0"/>
    <w:link w:val="berschrift8Zchn"/>
    <w:qFormat/>
    <w:rsid w:val="00D77714"/>
    <w:pPr>
      <w:keepNext/>
      <w:keepLines/>
      <w:tabs>
        <w:tab w:val="num" w:pos="851"/>
      </w:tabs>
      <w:ind w:left="851" w:hanging="851"/>
      <w:jc w:val="left"/>
      <w:outlineLvl w:val="7"/>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31C05"/>
    <w:rPr>
      <w:b/>
      <w:bCs/>
    </w:rPr>
  </w:style>
  <w:style w:type="paragraph" w:styleId="Titel">
    <w:name w:val="Title"/>
    <w:basedOn w:val="Standard"/>
    <w:next w:val="Standard"/>
    <w:link w:val="TitelZchn"/>
    <w:uiPriority w:val="10"/>
    <w:qFormat/>
    <w:rsid w:val="0013639F"/>
    <w:pPr>
      <w:contextualSpacing/>
    </w:pPr>
    <w:rPr>
      <w:rFonts w:eastAsiaTheme="majorEastAsia" w:cstheme="majorBidi"/>
      <w:b/>
      <w:kern w:val="28"/>
      <w:sz w:val="40"/>
      <w:szCs w:val="52"/>
    </w:rPr>
  </w:style>
  <w:style w:type="character" w:customStyle="1" w:styleId="TitelZchn">
    <w:name w:val="Titel Zchn"/>
    <w:basedOn w:val="Absatz-Standardschriftart"/>
    <w:link w:val="Titel"/>
    <w:uiPriority w:val="10"/>
    <w:rsid w:val="0013639F"/>
    <w:rPr>
      <w:rFonts w:asciiTheme="majorHAnsi" w:eastAsiaTheme="majorEastAsia" w:hAnsiTheme="majorHAnsi" w:cstheme="majorBidi"/>
      <w:b/>
      <w:kern w:val="28"/>
      <w:sz w:val="40"/>
      <w:szCs w:val="52"/>
    </w:rPr>
  </w:style>
  <w:style w:type="paragraph" w:styleId="Untertitel">
    <w:name w:val="Subtitle"/>
    <w:basedOn w:val="Standard"/>
    <w:next w:val="Standard"/>
    <w:link w:val="UntertitelZchn"/>
    <w:uiPriority w:val="11"/>
    <w:qFormat/>
    <w:rsid w:val="00745D8A"/>
    <w:pPr>
      <w:numPr>
        <w:ilvl w:val="1"/>
      </w:numPr>
    </w:pPr>
    <w:rPr>
      <w:rFonts w:eastAsiaTheme="majorEastAsia" w:cstheme="majorBidi"/>
      <w:b/>
      <w:iCs/>
      <w:szCs w:val="24"/>
    </w:rPr>
  </w:style>
  <w:style w:type="character" w:customStyle="1" w:styleId="UntertitelZchn">
    <w:name w:val="Untertitel Zchn"/>
    <w:basedOn w:val="Absatz-Standardschriftart"/>
    <w:link w:val="Untertitel"/>
    <w:uiPriority w:val="11"/>
    <w:rsid w:val="00745D8A"/>
    <w:rPr>
      <w:rFonts w:eastAsiaTheme="majorEastAsia" w:cstheme="majorBidi"/>
      <w:b/>
      <w:iCs/>
      <w:sz w:val="20"/>
      <w:szCs w:val="24"/>
    </w:rPr>
  </w:style>
  <w:style w:type="character" w:customStyle="1" w:styleId="berschrift1Zchn">
    <w:name w:val="Überschrift 1 Zchn"/>
    <w:basedOn w:val="Absatz-Standardschriftart"/>
    <w:link w:val="berschrift1"/>
    <w:uiPriority w:val="9"/>
    <w:rsid w:val="0094140F"/>
    <w:rPr>
      <w:rFonts w:asciiTheme="majorHAnsi" w:eastAsiaTheme="majorEastAsia" w:hAnsiTheme="majorHAnsi" w:cstheme="majorBidi"/>
      <w:b/>
      <w:bCs/>
      <w:sz w:val="20"/>
      <w:szCs w:val="28"/>
    </w:rPr>
  </w:style>
  <w:style w:type="character" w:customStyle="1" w:styleId="berschrift2Zchn">
    <w:name w:val="Überschrift 2 Zchn"/>
    <w:basedOn w:val="Absatz-Standardschriftart"/>
    <w:link w:val="berschrift2"/>
    <w:uiPriority w:val="9"/>
    <w:rsid w:val="0094140F"/>
    <w:rPr>
      <w:rFonts w:asciiTheme="majorHAnsi" w:eastAsiaTheme="majorEastAsia" w:hAnsiTheme="majorHAnsi" w:cstheme="majorBidi"/>
      <w:b/>
      <w:bCs/>
      <w:sz w:val="20"/>
      <w:szCs w:val="26"/>
    </w:rPr>
  </w:style>
  <w:style w:type="paragraph" w:styleId="Listenabsatz">
    <w:name w:val="List Paragraph"/>
    <w:basedOn w:val="Standard"/>
    <w:link w:val="ListenabsatzZchn"/>
    <w:uiPriority w:val="1"/>
    <w:qFormat/>
    <w:rsid w:val="00822DE3"/>
    <w:pPr>
      <w:contextualSpacing/>
    </w:pPr>
  </w:style>
  <w:style w:type="paragraph" w:styleId="Fuzeile">
    <w:name w:val="footer"/>
    <w:basedOn w:val="Standard"/>
    <w:link w:val="FuzeileZchn"/>
    <w:uiPriority w:val="99"/>
    <w:unhideWhenUsed/>
    <w:rsid w:val="006D4801"/>
    <w:pPr>
      <w:tabs>
        <w:tab w:val="center" w:pos="4763"/>
        <w:tab w:val="right" w:pos="9526"/>
      </w:tabs>
      <w:spacing w:line="200" w:lineRule="atLeast"/>
    </w:pPr>
    <w:rPr>
      <w:sz w:val="14"/>
    </w:rPr>
  </w:style>
  <w:style w:type="character" w:customStyle="1" w:styleId="FuzeileZchn">
    <w:name w:val="Fußzeile Zchn"/>
    <w:basedOn w:val="Absatz-Standardschriftart"/>
    <w:link w:val="Fuzeile"/>
    <w:uiPriority w:val="99"/>
    <w:rsid w:val="006D4801"/>
    <w:rPr>
      <w:sz w:val="14"/>
    </w:rPr>
  </w:style>
  <w:style w:type="numbering" w:customStyle="1" w:styleId="kibesuisseList">
    <w:name w:val="kibesuisse List"/>
    <w:uiPriority w:val="99"/>
    <w:rsid w:val="00D31C05"/>
    <w:pPr>
      <w:numPr>
        <w:numId w:val="6"/>
      </w:numPr>
    </w:pPr>
  </w:style>
  <w:style w:type="table" w:styleId="Tabellenraster">
    <w:name w:val="Table Grid"/>
    <w:basedOn w:val="NormaleTabelle"/>
    <w:uiPriority w:val="59"/>
    <w:rsid w:val="004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158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6D4801"/>
    <w:pPr>
      <w:tabs>
        <w:tab w:val="center" w:pos="4820"/>
        <w:tab w:val="right" w:pos="9639"/>
      </w:tabs>
    </w:pPr>
    <w:rPr>
      <w:sz w:val="14"/>
    </w:rPr>
  </w:style>
  <w:style w:type="character" w:customStyle="1" w:styleId="KopfzeileZchn">
    <w:name w:val="Kopfzeile Zchn"/>
    <w:basedOn w:val="Absatz-Standardschriftart"/>
    <w:link w:val="Kopfzeile"/>
    <w:uiPriority w:val="99"/>
    <w:rsid w:val="006D4801"/>
    <w:rPr>
      <w:sz w:val="14"/>
    </w:rPr>
  </w:style>
  <w:style w:type="paragraph" w:styleId="Sprechblasentext">
    <w:name w:val="Balloon Text"/>
    <w:basedOn w:val="Standard"/>
    <w:link w:val="SprechblasentextZchn"/>
    <w:uiPriority w:val="99"/>
    <w:semiHidden/>
    <w:unhideWhenUsed/>
    <w:rsid w:val="004158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86B"/>
    <w:rPr>
      <w:rFonts w:ascii="Tahoma" w:hAnsi="Tahoma" w:cs="Tahoma"/>
      <w:sz w:val="16"/>
      <w:szCs w:val="16"/>
    </w:rPr>
  </w:style>
  <w:style w:type="paragraph" w:customStyle="1" w:styleId="kibesuisseAdressAbsender">
    <w:name w:val="kibesuisse Adress_Absender"/>
    <w:basedOn w:val="Standard"/>
    <w:link w:val="kibesuisseAdressAbsenderZchn"/>
    <w:qFormat/>
    <w:rsid w:val="00661035"/>
    <w:rPr>
      <w:sz w:val="14"/>
    </w:rPr>
  </w:style>
  <w:style w:type="character" w:styleId="Platzhaltertext">
    <w:name w:val="Placeholder Text"/>
    <w:basedOn w:val="Absatz-Standardschriftart"/>
    <w:uiPriority w:val="99"/>
    <w:semiHidden/>
    <w:rsid w:val="00661035"/>
    <w:rPr>
      <w:color w:val="808080"/>
    </w:rPr>
  </w:style>
  <w:style w:type="character" w:customStyle="1" w:styleId="kibesuisseAdressAbsenderZchn">
    <w:name w:val="kibesuisse Adress_Absender Zchn"/>
    <w:basedOn w:val="Absatz-Standardschriftart"/>
    <w:link w:val="kibesuisseAdressAbsender"/>
    <w:rsid w:val="00661035"/>
    <w:rPr>
      <w:sz w:val="14"/>
    </w:rPr>
  </w:style>
  <w:style w:type="paragraph" w:customStyle="1" w:styleId="kibesuisseList1">
    <w:name w:val="kibesuisse List 1"/>
    <w:basedOn w:val="Listenabsatz"/>
    <w:link w:val="kibesuisseList1Zchn"/>
    <w:qFormat/>
    <w:rsid w:val="00822DE3"/>
    <w:pPr>
      <w:numPr>
        <w:numId w:val="7"/>
      </w:numPr>
    </w:pPr>
  </w:style>
  <w:style w:type="paragraph" w:customStyle="1" w:styleId="kibesuisseListo">
    <w:name w:val="kibesuisse List o"/>
    <w:basedOn w:val="Listenabsatz"/>
    <w:link w:val="kibesuisseListoZchn"/>
    <w:qFormat/>
    <w:rsid w:val="00B315AE"/>
    <w:pPr>
      <w:numPr>
        <w:numId w:val="10"/>
      </w:numPr>
    </w:pPr>
  </w:style>
  <w:style w:type="character" w:customStyle="1" w:styleId="ListenabsatzZchn">
    <w:name w:val="Listenabsatz Zchn"/>
    <w:basedOn w:val="Absatz-Standardschriftart"/>
    <w:link w:val="Listenabsatz"/>
    <w:uiPriority w:val="34"/>
    <w:rsid w:val="00822DE3"/>
    <w:rPr>
      <w:sz w:val="20"/>
    </w:rPr>
  </w:style>
  <w:style w:type="character" w:customStyle="1" w:styleId="kibesuisseList1Zchn">
    <w:name w:val="kibesuisse List 1 Zchn"/>
    <w:basedOn w:val="ListenabsatzZchn"/>
    <w:link w:val="kibesuisseList1"/>
    <w:rsid w:val="00822DE3"/>
    <w:rPr>
      <w:sz w:val="20"/>
    </w:rPr>
  </w:style>
  <w:style w:type="paragraph" w:customStyle="1" w:styleId="kibesuisseLista">
    <w:name w:val="kibesuisse List a)"/>
    <w:basedOn w:val="Listenabsatz"/>
    <w:link w:val="kibesuisseListaZchn"/>
    <w:qFormat/>
    <w:rsid w:val="00822DE3"/>
    <w:pPr>
      <w:numPr>
        <w:ilvl w:val="2"/>
        <w:numId w:val="9"/>
      </w:numPr>
      <w:ind w:left="397"/>
    </w:pPr>
  </w:style>
  <w:style w:type="character" w:customStyle="1" w:styleId="kibesuisseListoZchn">
    <w:name w:val="kibesuisse List o Zchn"/>
    <w:basedOn w:val="ListenabsatzZchn"/>
    <w:link w:val="kibesuisseListo"/>
    <w:rsid w:val="00B315AE"/>
    <w:rPr>
      <w:sz w:val="20"/>
    </w:rPr>
  </w:style>
  <w:style w:type="numbering" w:customStyle="1" w:styleId="kibesuisseListStandard">
    <w:name w:val="kibesuisse List Standard"/>
    <w:uiPriority w:val="99"/>
    <w:rsid w:val="00745D8A"/>
    <w:pPr>
      <w:numPr>
        <w:numId w:val="12"/>
      </w:numPr>
    </w:pPr>
  </w:style>
  <w:style w:type="character" w:customStyle="1" w:styleId="kibesuisseListaZchn">
    <w:name w:val="kibesuisse List a) Zchn"/>
    <w:basedOn w:val="ListenabsatzZchn"/>
    <w:link w:val="kibesuisseLista"/>
    <w:rsid w:val="00822DE3"/>
    <w:rPr>
      <w:sz w:val="20"/>
    </w:rPr>
  </w:style>
  <w:style w:type="character" w:customStyle="1" w:styleId="berschrift3Zchn">
    <w:name w:val="Überschrift 3 Zchn"/>
    <w:basedOn w:val="Absatz-Standardschriftart"/>
    <w:link w:val="berschrift3"/>
    <w:uiPriority w:val="9"/>
    <w:rsid w:val="0094140F"/>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rsid w:val="0094140F"/>
    <w:rPr>
      <w:rFonts w:asciiTheme="majorHAnsi" w:eastAsiaTheme="majorEastAsia" w:hAnsiTheme="majorHAnsi" w:cstheme="majorBidi"/>
      <w:b/>
      <w:bCs/>
      <w:iCs/>
      <w:sz w:val="20"/>
    </w:rPr>
  </w:style>
  <w:style w:type="table" w:customStyle="1" w:styleId="kibesuisseTabelle">
    <w:name w:val="kibesuisse Tabelle"/>
    <w:basedOn w:val="NormaleTabelle"/>
    <w:uiPriority w:val="99"/>
    <w:rsid w:val="00AC7BDD"/>
    <w:rPr>
      <w:rFonts w:asciiTheme="minorHAnsi" w:hAnsiTheme="minorHAnsi"/>
      <w:szCs w:val="22"/>
    </w:rPr>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D9D9D9"/>
      </w:tcPr>
    </w:tblStylePr>
    <w:tblStylePr w:type="lastRow">
      <w:rPr>
        <w:b/>
      </w:rPr>
      <w:tblPr/>
      <w:tcPr>
        <w:shd w:val="clear" w:color="auto" w:fill="D9D9D9"/>
      </w:tcPr>
    </w:tblStylePr>
  </w:style>
  <w:style w:type="character" w:customStyle="1" w:styleId="berschrift5Zchn">
    <w:name w:val="Überschrift 5 Zchn"/>
    <w:basedOn w:val="Absatz-Standardschriftart"/>
    <w:link w:val="berschrift5"/>
    <w:rsid w:val="00D77714"/>
    <w:rPr>
      <w:rFonts w:ascii="Verdana" w:eastAsia="Times New Roman" w:hAnsi="Verdana" w:cs="Times New Roman"/>
      <w:lang w:eastAsia="de-DE"/>
    </w:rPr>
  </w:style>
  <w:style w:type="character" w:customStyle="1" w:styleId="berschrift6Zchn">
    <w:name w:val="Überschrift 6 Zchn"/>
    <w:basedOn w:val="Absatz-Standardschriftart"/>
    <w:link w:val="berschrift6"/>
    <w:rsid w:val="00D77714"/>
    <w:rPr>
      <w:rFonts w:ascii="Verdana" w:eastAsia="Times New Roman" w:hAnsi="Verdana" w:cs="Times New Roman"/>
      <w:b/>
      <w:caps/>
      <w:lang w:eastAsia="de-DE"/>
    </w:rPr>
  </w:style>
  <w:style w:type="character" w:customStyle="1" w:styleId="berschrift7Zchn">
    <w:name w:val="Überschrift 7 Zchn"/>
    <w:basedOn w:val="Absatz-Standardschriftart"/>
    <w:link w:val="berschrift7"/>
    <w:rsid w:val="00D77714"/>
    <w:rPr>
      <w:rFonts w:ascii="Verdana" w:eastAsia="Times New Roman" w:hAnsi="Verdana" w:cs="Times New Roman"/>
      <w:lang w:eastAsia="de-DE"/>
    </w:rPr>
  </w:style>
  <w:style w:type="character" w:customStyle="1" w:styleId="berschrift8Zchn">
    <w:name w:val="Überschrift 8 Zchn"/>
    <w:basedOn w:val="Absatz-Standardschriftart"/>
    <w:link w:val="berschrift8"/>
    <w:rsid w:val="00D77714"/>
    <w:rPr>
      <w:rFonts w:ascii="Verdana" w:eastAsia="Times New Roman" w:hAnsi="Verdana" w:cs="Times New Roman"/>
      <w:bCs/>
      <w:lang w:eastAsia="de-DE"/>
    </w:rPr>
  </w:style>
  <w:style w:type="paragraph" w:customStyle="1" w:styleId="Normal0">
    <w:name w:val="Normal 0"/>
    <w:basedOn w:val="Standard"/>
    <w:qFormat/>
    <w:rsid w:val="00D77714"/>
  </w:style>
  <w:style w:type="paragraph" w:styleId="Verzeichnis6">
    <w:name w:val="toc 6"/>
    <w:basedOn w:val="Normal0"/>
    <w:next w:val="Normal0"/>
    <w:autoRedefine/>
    <w:uiPriority w:val="39"/>
    <w:rsid w:val="00D77714"/>
    <w:pPr>
      <w:tabs>
        <w:tab w:val="clear" w:pos="1418"/>
        <w:tab w:val="clear" w:pos="1985"/>
        <w:tab w:val="clear" w:pos="2552"/>
        <w:tab w:val="clear" w:pos="3119"/>
        <w:tab w:val="right" w:leader="dot" w:pos="9497"/>
      </w:tabs>
      <w:ind w:left="851" w:right="284" w:hanging="851"/>
      <w:jc w:val="left"/>
    </w:pPr>
    <w:rPr>
      <w:b/>
      <w:caps/>
      <w:noProof/>
    </w:rPr>
  </w:style>
  <w:style w:type="paragraph" w:customStyle="1" w:styleId="Punktiert0">
    <w:name w:val="Punktiert 0"/>
    <w:basedOn w:val="Normal0"/>
    <w:qFormat/>
    <w:rsid w:val="00D77714"/>
    <w:pPr>
      <w:numPr>
        <w:numId w:val="20"/>
      </w:numPr>
      <w:tabs>
        <w:tab w:val="left" w:pos="851"/>
      </w:tabs>
      <w:ind w:hanging="567"/>
    </w:pPr>
  </w:style>
  <w:style w:type="character" w:styleId="Hyperlink">
    <w:name w:val="Hyperlink"/>
    <w:basedOn w:val="Absatz-Standardschriftart"/>
    <w:uiPriority w:val="99"/>
    <w:rsid w:val="00D77714"/>
    <w:rPr>
      <w:rFonts w:ascii="Verdana" w:hAnsi="Verdana"/>
      <w:color w:val="auto"/>
      <w:sz w:val="16"/>
      <w:u w:val="none"/>
    </w:rPr>
  </w:style>
  <w:style w:type="paragraph" w:customStyle="1" w:styleId="Buchstabiert1">
    <w:name w:val="Buchstabiert1"/>
    <w:basedOn w:val="berschrift8"/>
    <w:qFormat/>
    <w:rsid w:val="00D77714"/>
    <w:pPr>
      <w:keepNext w:val="0"/>
      <w:tabs>
        <w:tab w:val="clear" w:pos="851"/>
        <w:tab w:val="num" w:pos="1418"/>
      </w:tabs>
      <w:ind w:left="1418" w:hanging="567"/>
      <w:jc w:val="both"/>
      <w:outlineLvl w:val="8"/>
    </w:pPr>
  </w:style>
  <w:style w:type="paragraph" w:styleId="Kommentartext">
    <w:name w:val="annotation text"/>
    <w:basedOn w:val="Standard"/>
    <w:link w:val="KommentartextZchn"/>
    <w:uiPriority w:val="99"/>
    <w:semiHidden/>
    <w:unhideWhenUsed/>
    <w:rsid w:val="00F02AE1"/>
    <w:pPr>
      <w:spacing w:line="240" w:lineRule="auto"/>
    </w:pPr>
  </w:style>
  <w:style w:type="character" w:customStyle="1" w:styleId="KommentartextZchn">
    <w:name w:val="Kommentartext Zchn"/>
    <w:basedOn w:val="Absatz-Standardschriftart"/>
    <w:link w:val="Kommentartext"/>
    <w:uiPriority w:val="99"/>
    <w:semiHidden/>
    <w:rsid w:val="00F02AE1"/>
    <w:rPr>
      <w:rFonts w:ascii="Verdana" w:eastAsia="Times New Roman" w:hAnsi="Verdana" w:cs="Times New Roman"/>
      <w:lang w:eastAsia="de-DE"/>
    </w:rPr>
  </w:style>
  <w:style w:type="character" w:styleId="Kommentarzeichen">
    <w:name w:val="annotation reference"/>
    <w:basedOn w:val="Absatz-Standardschriftart"/>
    <w:uiPriority w:val="99"/>
    <w:semiHidden/>
    <w:unhideWhenUsed/>
    <w:rsid w:val="00F02AE1"/>
    <w:rPr>
      <w:sz w:val="16"/>
      <w:szCs w:val="16"/>
    </w:rPr>
  </w:style>
  <w:style w:type="paragraph" w:styleId="berarbeitung">
    <w:name w:val="Revision"/>
    <w:hidden/>
    <w:uiPriority w:val="99"/>
    <w:semiHidden/>
    <w:rsid w:val="00F02AE1"/>
    <w:rPr>
      <w:rFonts w:ascii="Verdana" w:eastAsia="Times New Roman" w:hAnsi="Verdana" w:cs="Times New Roman"/>
      <w:lang w:eastAsia="de-DE"/>
    </w:rPr>
  </w:style>
  <w:style w:type="character" w:styleId="BesuchterLink">
    <w:name w:val="FollowedHyperlink"/>
    <w:basedOn w:val="Absatz-Standardschriftart"/>
    <w:uiPriority w:val="99"/>
    <w:semiHidden/>
    <w:unhideWhenUsed/>
    <w:rsid w:val="00307AAF"/>
    <w:rPr>
      <w:color w:val="800080" w:themeColor="followedHyperlink"/>
      <w:u w:val="single"/>
    </w:rPr>
  </w:style>
  <w:style w:type="character" w:styleId="NichtaufgelsteErwhnung">
    <w:name w:val="Unresolved Mention"/>
    <w:basedOn w:val="Absatz-Standardschriftart"/>
    <w:uiPriority w:val="99"/>
    <w:semiHidden/>
    <w:unhideWhenUsed/>
    <w:rsid w:val="00DE10C2"/>
    <w:rPr>
      <w:color w:val="605E5C"/>
      <w:shd w:val="clear" w:color="auto" w:fill="E1DFDD"/>
    </w:rPr>
  </w:style>
  <w:style w:type="paragraph" w:styleId="NurText">
    <w:name w:val="Plain Text"/>
    <w:basedOn w:val="Standard"/>
    <w:link w:val="NurTextZchn"/>
    <w:rsid w:val="0027064B"/>
    <w:pPr>
      <w:tabs>
        <w:tab w:val="clear" w:pos="0"/>
        <w:tab w:val="clear" w:pos="851"/>
        <w:tab w:val="clear" w:pos="1418"/>
        <w:tab w:val="clear" w:pos="1985"/>
        <w:tab w:val="clear" w:pos="2552"/>
        <w:tab w:val="clear" w:pos="3119"/>
      </w:tabs>
      <w:autoSpaceDE w:val="0"/>
      <w:autoSpaceDN w:val="0"/>
      <w:spacing w:before="0" w:after="0" w:line="240" w:lineRule="auto"/>
      <w:jc w:val="left"/>
    </w:pPr>
    <w:rPr>
      <w:rFonts w:ascii="Courier New" w:hAnsi="Courier New" w:cs="Courier New"/>
    </w:rPr>
  </w:style>
  <w:style w:type="character" w:customStyle="1" w:styleId="NurTextZchn">
    <w:name w:val="Nur Text Zchn"/>
    <w:basedOn w:val="Absatz-Standardschriftart"/>
    <w:link w:val="NurText"/>
    <w:rsid w:val="0027064B"/>
    <w:rPr>
      <w:rFonts w:ascii="Courier New" w:eastAsia="Times New Roman"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imuu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inimuus.ch" TargetMode="External"/><Relationship Id="rId1" Type="http://schemas.openxmlformats.org/officeDocument/2006/relationships/image" Target="media/image1.png"/></Relationships>
</file>

<file path=word/theme/theme1.xml><?xml version="1.0" encoding="utf-8"?>
<a:theme xmlns:a="http://schemas.openxmlformats.org/drawingml/2006/main" name="TMC Fashion Square AG">
  <a:themeElements>
    <a:clrScheme name="kibesuisse">
      <a:dk1>
        <a:sysClr val="windowText" lastClr="000000"/>
      </a:dk1>
      <a:lt1>
        <a:sysClr val="window" lastClr="FFFFFF"/>
      </a:lt1>
      <a:dk2>
        <a:srgbClr val="1F497D"/>
      </a:dk2>
      <a:lt2>
        <a:srgbClr val="B1A0B7"/>
      </a:lt2>
      <a:accent1>
        <a:srgbClr val="588C1E"/>
      </a:accent1>
      <a:accent2>
        <a:srgbClr val="E3000F"/>
      </a:accent2>
      <a:accent3>
        <a:srgbClr val="F39100"/>
      </a:accent3>
      <a:accent4>
        <a:srgbClr val="94C11C"/>
      </a:accent4>
      <a:accent5>
        <a:srgbClr val="83D0F5"/>
      </a:accent5>
      <a:accent6>
        <a:srgbClr val="87B594"/>
      </a:accent6>
      <a:hlink>
        <a:srgbClr val="B1A0B7"/>
      </a:hlink>
      <a:folHlink>
        <a:srgbClr val="800080"/>
      </a:folHlink>
    </a:clrScheme>
    <a:fontScheme name="kibesuis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22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lIns="0" tIns="0" rIns="0" bIns="0" rtlCol="0" anchor="b" anchorCtr="0">
        <a:no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6E1C332E4BC04695BA4C366573711B" ma:contentTypeVersion="12" ma:contentTypeDescription="Ein neues Dokument erstellen." ma:contentTypeScope="" ma:versionID="57ee0194fa814172fccb421607c6152b">
  <xsd:schema xmlns:xsd="http://www.w3.org/2001/XMLSchema" xmlns:xs="http://www.w3.org/2001/XMLSchema" xmlns:p="http://schemas.microsoft.com/office/2006/metadata/properties" xmlns:ns2="84244646-c302-41d9-9d06-58f532c46909" xmlns:ns3="91b28f69-a7bc-44e0-8955-3c29c2ecc609" targetNamespace="http://schemas.microsoft.com/office/2006/metadata/properties" ma:root="true" ma:fieldsID="f2c66c72c4d9663b0fe0f57be0347bdc" ns2:_="" ns3:_="">
    <xsd:import namespace="84244646-c302-41d9-9d06-58f532c46909"/>
    <xsd:import namespace="91b28f69-a7bc-44e0-8955-3c29c2ecc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44646-c302-41d9-9d06-58f532c46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dc34d69-ed1c-4397-8f8e-a8a6386d21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28f69-a7bc-44e0-8955-3c29c2ecc60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cf373a56-c372-484f-88ed-eaa299c085bc}" ma:internalName="TaxCatchAll" ma:showField="CatchAllData" ma:web="91b28f69-a7bc-44e0-8955-3c29c2ecc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244646-c302-41d9-9d06-58f532c46909">
      <Terms xmlns="http://schemas.microsoft.com/office/infopath/2007/PartnerControls"/>
    </lcf76f155ced4ddcb4097134ff3c332f>
    <TaxCatchAll xmlns="91b28f69-a7bc-44e0-8955-3c29c2ecc609" xsi:nil="true"/>
  </documentManagement>
</p:properties>
</file>

<file path=customXml/itemProps1.xml><?xml version="1.0" encoding="utf-8"?>
<ds:datastoreItem xmlns:ds="http://schemas.openxmlformats.org/officeDocument/2006/customXml" ds:itemID="{CF8F15BC-DC62-45C3-B10B-43FBDA620066}">
  <ds:schemaRefs>
    <ds:schemaRef ds:uri="http://schemas.microsoft.com/sharepoint/v3/contenttype/forms"/>
  </ds:schemaRefs>
</ds:datastoreItem>
</file>

<file path=customXml/itemProps2.xml><?xml version="1.0" encoding="utf-8"?>
<ds:datastoreItem xmlns:ds="http://schemas.openxmlformats.org/officeDocument/2006/customXml" ds:itemID="{0FF12807-BDDE-47AD-AA5F-3D9E75B19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44646-c302-41d9-9d06-58f532c46909"/>
    <ds:schemaRef ds:uri="91b28f69-a7bc-44e0-8955-3c29c2ecc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A13B1-FCAA-8D42-A73D-314467DFD9EF}">
  <ds:schemaRefs>
    <ds:schemaRef ds:uri="http://schemas.openxmlformats.org/officeDocument/2006/bibliography"/>
  </ds:schemaRefs>
</ds:datastoreItem>
</file>

<file path=customXml/itemProps4.xml><?xml version="1.0" encoding="utf-8"?>
<ds:datastoreItem xmlns:ds="http://schemas.openxmlformats.org/officeDocument/2006/customXml" ds:itemID="{CEA3F9D8-828C-43B4-B29C-84BE8AD17A6D}">
  <ds:schemaRefs>
    <ds:schemaRef ds:uri="http://schemas.microsoft.com/office/2006/metadata/properties"/>
    <ds:schemaRef ds:uri="http://schemas.microsoft.com/office/infopath/2007/PartnerControls"/>
    <ds:schemaRef ds:uri="84244646-c302-41d9-9d06-58f532c46909"/>
    <ds:schemaRef ds:uri="91b28f69-a7bc-44e0-8955-3c29c2ecc6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15878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www.hochatelier.ch</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kibesuisse</dc:creator>
  <cp:keywords>Vorlagen</cp:keywords>
  <cp:lastModifiedBy>Venture Office</cp:lastModifiedBy>
  <cp:revision>2</cp:revision>
  <cp:lastPrinted>2013-11-22T11:05:00Z</cp:lastPrinted>
  <dcterms:created xsi:type="dcterms:W3CDTF">2023-08-30T19:53:00Z</dcterms:created>
  <dcterms:modified xsi:type="dcterms:W3CDTF">2023-08-30T19:53:00Z</dcterms:modified>
  <cp:category>kibesuisse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0x010100496E1C332E4BC04695BA4C366573711B</vt:lpwstr>
  </property>
  <property fmtid="{D5CDD505-2E9C-101B-9397-08002B2CF9AE}" pid="3" name="MediaServiceImageTags">
    <vt:lpwstr/>
  </property>
</Properties>
</file>